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PARLAMENTO INFANTIL</w:t>
      </w:r>
    </w:p>
    <w:p>
      <w:r>
        <w:t>Estimadas y estimados parlamentarios infantiles,</w:t>
        <w:br/>
        <w:br/>
        <w:t>Es para mí un honor dirigirme a ustedes el día de hoy como representante de las generaciones venideras y futuros líderes de nuestro país. Hoy en este Parlamento Infantil, tenemos la gran responsabilidad de discutir y proponer soluciones para los desafíos que enfrentamos como sociedad.</w:t>
        <w:br/>
        <w:br/>
        <w:t>En primer lugar, quisiera resaltar la importancia de la educación. Nuestro sistema educativo debe ser inclusivo, que brinde igualdad de oportunidades a todos los niños y niñas, independientemente de su origen socioeconómico o ubicación geográfica.</w:t>
        <w:br/>
        <w:br/>
        <w:t>Además, es fundamental garantizar el acceso a una educación de calidad, que fomente el desarrollo de habilidades y competencias, promoviendo la creatividad, el pensamiento crítico y el trabajo en equipo. Esto nos permitirá enfrentar los retos del futuro y contribuir a la construcción de una sociedad más justa y equitativa.</w:t>
        <w:br/>
        <w:br/>
        <w:t>En segundo lugar, es necesario abordar la temática del cuidado del medio ambiente. Como jóvenes, somos conscientes de los efectos del cambio climático y la necesidad de actuar de manera urgente para preservar nuestro entorno natural.</w:t>
        <w:br/>
        <w:br/>
        <w:t>Es fundamental promover la adopción de prácticas sostenibles en nuestra vida diaria, como el reciclaje, la reducción del consumo de energía y el uso responsable del agua. Además, debemos instar a nuestras autoridades a adoptar políticas públicas que promuevan el desarrollo sostenible y la protección de nuestra biodiversidad.</w:t>
        <w:br/>
        <w:br/>
        <w:t>Otro tema importante a considerar es la inclusión social. Todos los niños y niñas tienen derecho a vivir en un entorno seguro, libre de violencia y discriminación. Debemos trabajar juntos para asegurar que se respeten sus derechos y se les brinde igualdad de oportunidades, sin importar su origen étnico, religión, género o cualquier otra característica personal.</w:t>
        <w:br/>
        <w:br/>
        <w:t>Por último, pero no menos importante, quisiera resaltar la importancia de fomentar una cultura de paz y tolerancia. Debemos aprender a resolver nuestros conflictos de manera pacífica, promoviendo el diálogo y la comprensión mutua.</w:t>
        <w:br/>
        <w:br/>
        <w:t>El respeto por los demás, las diferencias y las opiniones contrarias, son fundamentales para construir una sociedad cohesionada y respetuosa. Debemos ser ejemplo de tolerancia, incluyendo a aquellos que son diferentes a nosotros y trabajando juntos por un mundo mejor.</w:t>
        <w:br/>
        <w:br/>
        <w:t>Estimados parlamentarios infantiles, tenemos en nuestras manos la oportunidad de tomar decisiones que afectarán nuestro futuro y el de las generaciones que nos sucederán. No debemos subestimar el poder que tenemos como jóvenes para cambiar el mundo.</w:t>
        <w:br/>
        <w:br/>
        <w:t>Hagamos uso de este espacio de debate y reflexión para proponer soluciones concretas a los desafíos que enfrentamos como sociedad. Trabajemos juntos por una educación inclusiva y de calidad, un medio ambiente sostenible, una sociedad justa e igualitaria, y una cultura de paz y tolerancia.</w:t>
        <w:br/>
        <w:br/>
        <w:t>Les insto a no tener miedo de expresar sus ideas, a escuchar a los demás con respeto y a comprometerse en la construcción de un futuro mejor para todos. Somos el presente y el futuro de nuestro país, y juntos, podemos lograr grandes cambios.</w:t>
        <w:br/>
        <w:br/>
        <w:t>¡Gracias por su atención y que nuestros debates y propuestas sean un aporte significativo para el bienestar de todos!</w:t>
        <w:br/>
        <w:br/>
        <w:t>¡Viva el Parlamento Infantil! ¡Viva la juventud! ¡Viva nuestro país!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