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MAESTRO</w:t>
      </w:r>
    </w:p>
    <w:p>
      <w:r>
        <w:t>Estimado maestro, directores, compañeros y alumnos,</w:t>
        <w:br/>
        <w:br/>
        <w:t>Buenas tardes a todos. Antes que nada, quisiera expresar mi más profundo agradecimiento a cada uno de ustedes por darme la oportunidad de estar hoy aquí, frente a todos, para dirigirles unas palabras.</w:t>
        <w:br/>
        <w:br/>
        <w:t>Como maestro, he tenido el privilegio de formar parte de la vida de muchos estudiantes a lo largo de los años. Y puedo decir sin vacilación que, para mí, no hay tarea más gratificante que la de educar y acompañar a los jóvenes en su camino hacia el crecimiento y el éxito.</w:t>
        <w:br/>
        <w:br/>
        <w:t>Hoy, quisiera rendir homenaje a todos los maestros y maestras que han dejado su huella en nuestras vidas. El papel del maestro es crucial en la formación de los individuos, ya que no solo transmitimos conocimientos, sino que también somos guías y modelos a seguir. Somos quienes, día tras día, fomentamos el aprendizaje, el desarrollo de habilidades y valores, pero también el amor por el conocimiento.</w:t>
        <w:br/>
        <w:br/>
        <w:t>Durante este último año, hemos enfrentado grandes desafíos. La pandemia ha cambiado nuestras vidas y la forma en que educamos a nuestros alumnos. Pero este periodo difícil también nos ha demostrado la importancia de nuestra labor y nos ha obligado a reinventarnos como nunca antes.</w:t>
        <w:br/>
        <w:br/>
        <w:t>Hemos tenido que adaptarnos a nuevas modalidades de enseñanza, implementando métodos de educación a distancia y virtuales. Hemos tenido que encontrar la manera de mantenernos conectados y motivados a pesar de la distancia física. Y, lo más importante, hemos tenido que aprender a ser pacientes y comprensivos con nuestros estudiantes, quienes también han enfrentado sus propias dificultades.</w:t>
        <w:br/>
        <w:br/>
        <w:t>Sin embargo, a pesar de todas las adversidades, hemos seguido adelante. Hemos continuado brindando educación de calidad a nuestros alumnos, manteniendo vivo el espíritu de aprendizaje y superación. Cada uno de ustedes ha mostrado un esfuerzo ejemplar y una dedicación inquebrantable hacia la educación y el bienestar de nuestros alumnos.</w:t>
        <w:br/>
        <w:br/>
        <w:t>Hoy, quiero reconocer y felicitar a cada uno de mis compañeros maestros por su incansable labor y por el impacto positivo que han tenido en la vida de los estudiantes. Ustedes son verdaderos héroes de la educación, y su trabajo no solo se traduce en conocimientos adquiridos, sino también en sueños realizados y en un futuro lleno de posibilidades para cada uno de nuestros estudiantes.</w:t>
        <w:br/>
        <w:br/>
        <w:t>Por último, pero no menos importante, quiero dirigirme a nuestros queridos alumnos. Ustedes son la razón de nuestro trabajo, y su esfuerzo y dedicación nos motivan a seguir adelante. Han demostrado una valentía y una resiliencia admirables durante este último año, y les agradezco por confiar en nosotros como sus guías en el camino del aprendizaje.</w:t>
        <w:br/>
        <w:br/>
        <w:t>En este día, quisiera darles un mensaje de aliento y motivación. El camino no siempre será fácil, pero quiero que sepan que tienen el poder y la capacidad de alcanzar todos sus sueños y metas. No se rindan ante las dificultades, sean valientes y nunca duden de su propio potencial.</w:t>
        <w:br/>
        <w:br/>
        <w:t>Quiero terminar este discurso reiterando mi agradecimiento a todos ustedes por su apoyo constante y por su trabajo incansable. Sigamos trabajando juntos para formar a la próxima generación de líderes, soñadores y agentes de cambio.</w:t>
        <w:br/>
        <w:br/>
        <w:t>¡Gracias y felicidades a todos los maestros y estudiantes en su día!</w:t>
        <w:br/>
        <w:br/>
        <w:t>¡Viva la educación!</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