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DEL PROFESOR</w:t>
      </w:r>
    </w:p>
    <w:p>
      <w:r>
        <w:t>Buenos días,</w:t>
        <w:br/>
        <w:br/>
        <w:t>Hoy nos encontramos aquí reunidos para celebrar y honrar a todas esas personas que con su dedicación, pasión y compromiso han dejado una huella en nuestras vidas: los profesores.</w:t>
        <w:br/>
        <w:br/>
        <w:t>Quisiera comenzar este discurso expresando mi más profundo agradecimiento a todos los profesores que han formado parte de mi vida, así como a todos los que han formado parte de la vida de cada uno de ustedes. Han sido guías, mentores y modelos a seguir, y gracias a ellos hemos adquirido conocimientos, habilidades y valores que nos han ayudado a ser la persona que somos hoy.</w:t>
        <w:br/>
        <w:br/>
        <w:t>Los profesores son aquellos seres especiales que poseen la capacidad de encender la chispa del conocimiento en las mentes de sus alumnos. Son ellos quienes entran a un aula de clase llenos de energía y entusiasmo, dispuestos a inspirar, motivar y despertar la curiosidad en cada uno de nosotros.</w:t>
        <w:br/>
        <w:br/>
        <w:t>Su labor va más allá de enseñar matemáticas, historia o ciencias. Los profesores son maestros de vida, que nos enseñan el valor del esfuerzo, la responsabilidad, el respeto y la perseverancia. Son aquellos que nos animan a soñar en grande y nos alientan a alcanzar nuestras metas.</w:t>
        <w:br/>
        <w:br/>
        <w:t>En ocasiones, su trabajo puede ser desafiante y agotador. A menudo se enfrentan a aulas llenas de alumnos con distintas capacidades, intereses y motivaciones. Pero a pesar de los obstáculos, ellos persisten, buscando nuevas estrategias, adaptando su enseñanza y brindando el apoyo necesario para que cada estudiante pueda alcanzar su máximo potencial.</w:t>
        <w:br/>
        <w:br/>
        <w:t>Hoy es un día especial para agradecer a nuestros profesores y reconocer su dedicación y entrega. A ellos les debemos las bases que nos han permitido crecer y desarrollarnos como personas. Son nuestros guías en el camino del aprendizaje y nos brindan el apoyo y el aliento cuando más lo necesitamos.</w:t>
        <w:br/>
        <w:br/>
        <w:t>Aprovechemos este día para expresar nuestro agradecimiento y reconocimiento a todos los profesores que han cruzado nuestro camino. Podemos hacerlo de muchas formas: en forma de una palabra de agradecimiento, un gesto, un abrazo, o incluso, una carta personal.</w:t>
        <w:br/>
        <w:br/>
        <w:t>Recuerden que el papel del profesor en nuestras vidas no termina al graduarnos, ellos siguen siendo un apoyo, un consejero y un referente en nuestra vida adulta. Sigamos valorando y reconociendo su labor, no solo hoy, sino cada día que tengamos la oportunidad.</w:t>
        <w:br/>
        <w:br/>
        <w:t>En nombre de todos los estudiantes, quiero decirles a nuestros profesores: gracias por todo lo que han hecho por nosotros. Su labor es invaluable y su dedicación es inspiradora. Ustedes son los verdaderos héroes de la educación, y gracias a ustedes, ¡hoy podemos celebrar y honrar a los profesores!</w:t>
        <w:br/>
        <w:br/>
        <w:t>¡Feliz Día del Profesor!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