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DÍA DEL PADRE</w:t>
      </w:r>
    </w:p>
    <w:p>
      <w:r>
        <w:t>Querido papá,</w:t>
        <w:br/>
        <w:br/>
        <w:t>Hoy estamos aquí reunidos para celebrar el Día del Padre y rendir homenaje a todos los padres que están presentes en nuestras vidas. Es un día especial en el que podemos expresar nuestro amor y agradecimiento por todo lo que han hecho por nosotros.</w:t>
        <w:br/>
        <w:br/>
        <w:t>Papá, eres el ejemplo de fortaleza, valentía y dedicación. Has sido nuestro apoyo incondicional, nuestro guía y nuestro amigo. Siempre has estado ahí para ofrecer consejos sabios y palabras de aliento en los momentos difíciles. No importa cuán difícil sea la situación, tú siempre encontraste la manera de inspirarnos y motivarnos para seguir adelante.</w:t>
        <w:br/>
        <w:br/>
        <w:t>A lo largo de los años, has demostrado ser un padre increíblemente amoroso y generoso. No solo nos has brindado todo lo necesario para vivir cómodamente, sino que también nos has enseñado importantes valores como el respeto, la honestidad y la responsabilidad. Sin duda, tus enseñanzas han sido fundamentales para moldear nuestra personalidad y hacernos las personas que somos hoy en día.</w:t>
        <w:br/>
        <w:br/>
        <w:t>Pero más allá de ser un gran padre, también has sido un maravilloso esposo. Has estado al lado de mamá en los momentos de felicidad y en los momentos de dificultad. Juntos han construido un matrimonio sólido y han sido un ejemplo de amor y compromiso para todos nosotros. Gracias por ser un modelo a seguir en lo que respecta a relaciones y por enseñarnos el valor de la familia.</w:t>
        <w:br/>
        <w:br/>
        <w:t>Hoy queremos aprovechar esta ocasión para expresar todo nuestro amor y agradecimiento. Agradecemos por tu dedicación, por tu sacrificio y por tu amor incondicional. Agradecemos por cada sonrisa, cada abrazo y cada palabra de aliento. Sin ti, nuestras vidas no serían las mismas.</w:t>
        <w:br/>
        <w:br/>
        <w:t>Querido papá, hoy y todos los días del año, queremos que sepas lo especial que eres para nosotros. Eres nuestro héroe, nuestro ejemplo a seguir y nuestro mayor orgullo. Gracias por ser el mejor padre que podríamos haber pedido.</w:t>
        <w:br/>
        <w:br/>
        <w:t>En este Día del Padre, te deseamos un día lleno de amor, felicidad y gratitud. Que puedas disfrutar de este día y de todos los logros y bendiciones que has cosechado a lo largo de tu vida. Eres un padre extraordinario y te amamos más de lo que las palabras pueden expresar.</w:t>
        <w:br/>
        <w:br/>
        <w:t>Feliz Día del Padre a ti y a todos los padres presentes. ¡Que tengan un día maravilloso!</w:t>
        <w:br/>
        <w:br/>
        <w:t>¡Brindemos por los padres!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