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DEL MAESTRO</w:t>
      </w:r>
    </w:p>
    <w:p>
      <w:r>
        <w:t>Buenos días a todos.</w:t>
        <w:br/>
        <w:br/>
        <w:t>En este día tan especial, nos encontramos reunidos para celebrar y honrar a una de las profesiones más importantes de todas: la profesión de maestro. Es un honor dirigirme a ustedes en esta ocasión y expresar mi gratitud y reconocimiento hacia todos los maestros presentes y aquellos que no pueden estar aquí hoy.</w:t>
        <w:br/>
        <w:br/>
        <w:t>El trabajo del maestro tiene un impacto profundo y duradero en la sociedad. No solo se dedican a transmitir conocimientos y habilidades, sino que también tienen la responsabilidad de moldear el carácter y la personalidad de sus estudiantes. Son los pilares fundamentales de la educación, esos cimientos en los cuales se construye el futuro de nuestra juventud.</w:t>
        <w:br/>
        <w:br/>
        <w:t>La labor que desempeñan los maestros es incansable y desafiante. Cada día se enfrentan a distintas situaciones y desafíos que requieren de toda su creatividad, paciencia y compromiso. Son capaces de motivar a sus alumnos, de despertar su curiosidad y de inspirarlos a alcanzar sus sueños y metas. Son esos maestros que, con una palabra de aliento, pueden cambiar el rumbo de la vida de un estudiante.</w:t>
        <w:br/>
        <w:br/>
        <w:t>Además, los maestros son líderes en sus aulas y en sus comunidades. Son modelos a seguir para sus estudiantes, y su forma de actuar y de relacionarse con los demás tiene un impacto directo en la formación de valores y principios en nuestros jóvenes. Su dedicación y entrega hacia su trabajo no pasa desapercibida. Son agentes de cambio, transformando la vida de quienes tienen la suerte de cruzarse en su camino.</w:t>
        <w:br/>
        <w:br/>
        <w:t>Hoy, en este día del maestro, quiero extender mi más sincero agradecimiento a cada uno de ustedes. Gracias por su dedicación, por su compromiso y por su pasión por la educación. Gracias por creer en sus estudiantes y por brindarles las herramientas necesarias para que se conviertan en ciudadanos responsables y comprometidos con su sociedad. Gracias por su paciencia, por su valentía y por su constante búsqueda de la excelencia.</w:t>
        <w:br/>
        <w:br/>
        <w:t>En este día, también quiero recordar aquellos maestros que ya no nos acompañan. Aquellos maestros que dejaron huellas imborrables en nuestras vidas y que siempre vivirán en nuestros recuerdos. Su legado perdurará por siempre, y seguirán siendo una inspiración para nosotros.</w:t>
        <w:br/>
        <w:br/>
        <w:t>Por último, quiero invitarlos a reflexionar sobre la importancia de la educación y sobre el papel crucial que desempeñan los maestros en ella. Necesitamos más maestros comprometidos, apasionados y dispuestos a enfrentar los desafíos de la educación. Necesitamos maestros dispuestos a inspirar a la próxima generación y a guiarlos hacia un futuro brillante.</w:t>
        <w:br/>
        <w:br/>
        <w:t>En este día del maestro, felicito a todos y cada uno de ustedes por su trabajo y su dedicación. Ustedes son héroes de la educación. Sigamos trabajando juntos para construir un mundo mejor, a través de la educación y el amor por el aprendizaje.</w:t>
        <w:br/>
        <w:br/>
        <w:t>¡Feliz día del maestro!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