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DOCENTE</w:t>
      </w:r>
    </w:p>
    <w:p>
      <w:r>
        <w:t>Estimados colegas docentes,</w:t>
        <w:br/>
        <w:br/>
        <w:t>Hoy nos encontramos aquí para celebrar el Día del Docente, una ocasión especial para honrar y reconocer el importante trabajo que cada uno de ustedes realiza en las aulas día a día. Es un privilegio estar ante ustedes, quienes tienen el poder de moldear las mentes y los corazones de las generaciones futuras.</w:t>
        <w:br/>
        <w:br/>
        <w:t>Como educadores, tenemos una de las responsabilidades más importantes en la sociedad: formar a los ciudadanos del mañana. Somos los encargados de transmitir conocimientos, pero también de impartir valores y enseñar habilidades que les permitirán a nuestros estudiantes convertirse en personas exitosas y contribuir positivamente en sus comunidades.</w:t>
        <w:br/>
        <w:br/>
        <w:t>En medio de los desafíos y dificultades que enfrentamos a diario, es importante recordar que nuestra labor tiene un impacto duradero en la vida de nuestros alumnos. A veces, el trabajo del docente puede ser ingrato y poco reconocido, pero debemos recordar que somos fundamentales en el desarrollo de la sociedad y en la construcción de un mundo mejor.</w:t>
        <w:br/>
        <w:br/>
        <w:t>Quiero felicitarlos a todos por su dedicación y compromiso hacia la educación. Día a día, enfrentan distintas situaciones y desafíos en las aulas, pero siempre lo hacen con profesionalismo y pasión. Ustedes son un ejemplo a seguir para sus estudiantes y para toda la comunidad educativa.</w:t>
        <w:br/>
        <w:br/>
        <w:t>Es importante recordar que no se trata solo de transmitir conocimientos, sino de inspirar a nuestros alumnos a soñar en grande y a creer en sí mismos. Cada uno de ustedes tiene la capacidad de marcar la diferencia en la vida de un estudiante, y eso es algo que no debemos tomar a la ligera.</w:t>
        <w:br/>
        <w:br/>
        <w:t>En este Día del Docente, quiero invitarlos a reflexionar sobre la importancia de nuestra labor y a recordar por qué decidimos dedicarnos a la enseñanza. Celebremos juntos este día, no solo como docentes, sino como profesionales comprometidos con una causa noble: la formación de mentes brillantes y el fomento de un mundo más justo y equitativo.</w:t>
        <w:br/>
        <w:br/>
        <w:t>Agradezco a cada uno de ustedes por su dedicación, paciencia y entrega. Su trabajo no pasa desapercibido y es valorado por la sociedad en su conjunto. Que este Día del Docente sea un recordatorio de la importancia de nuestra labor y de la influencia positiva que tenemos en la vida de quienes confían en nosotros.</w:t>
        <w:br/>
        <w:br/>
        <w:t>¡Feliz Día del Docente a todos!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