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DISCURSO PARA EL DÍA DEL CARABINERO</w:t>
      </w:r>
    </w:p>
    <w:p>
      <w:r>
        <w:t>Honorables autoridades, distinguidos invitados, carabineros y carabineras, amigos y amigas:</w:t>
        <w:br/>
        <w:br/>
        <w:t>Hoy nos encontramos aquí reunidos para celebrar el Día del Carabinero, una fecha especial en la que rendimos homenaje y reconocemos la labor valiente y desinteresada de aquellos hombres y mujeres que dedican su vida a proteger y servir a nuestra comunidad.</w:t>
        <w:br/>
        <w:br/>
        <w:t>Los carabineros son un símbolo de seguridad y tranquilidad para nuestro país. Son vigilantes incansables de nuestros derechos y garantías, siendo el primer contacto ante cualquier situación de emergencia, controlando el orden público y velando por el cumplimiento de la ley.</w:t>
        <w:br/>
        <w:br/>
        <w:t>Su compromiso y entrega a la sociedad merece todo nuestro respeto y admiración. Cada día, desde la más alta jerarquía hasta el último funcionario, trabajan arduamente para asegurar la paz y la convivencia en nuestras calles, barrios y ciudades.</w:t>
        <w:br/>
        <w:br/>
        <w:t>Pero no solo destacan por su labor en el ámbito de la seguridad, sino también por su labor social. Los carabineros están presentes en nuestras comunidades, apoyando y colaborando con programas y proyectos orientados hacia el desarrollo social, la prevención del delito y la promoción de una convivencia pacífica.</w:t>
        <w:br/>
        <w:br/>
        <w:t>Hoy, quiero aprovechar esta ocasión para expresar mi más profundo agradecimiento a cada uno de ustedes. Gracias por su valentía, por su dedicación y por su compromiso con la justicia. Gracias por velar por nuestra seguridad, por protegernos y socorrernos en los momentos de necesidad. Gracias por estar siempre dispuestos a darlo todo por nuestro país.</w:t>
        <w:br/>
        <w:br/>
        <w:t>Desde el Gobierno y como representante de la ciudadanía, quiero manifestar mi compromiso de apoyar y fortalecer la labor de Carabineros. Es fundamental dotarlos de las herramientas necesarias para desarrollar su labor de manera eficiente y segura. Es necesario fomentar su capacitación, mejorar sus condiciones de trabajo y potenciar la formación continua.</w:t>
        <w:br/>
        <w:br/>
        <w:t>Pero también es importante destacar que el éxito de su labor depende de la colaboración y cooperación de toda la comunidad. Todos somos responsables de construir una sociedad más justa y segura. Debemos promover el respeto a la ley y los principios de convivencia, denunciar cualquier acto delictual y generar vínculos de confianza y respeto mutuo.</w:t>
        <w:br/>
        <w:br/>
        <w:t>En este Día del Carabinero, hagamos un llamado a la unidad y al trabajo conjunto, reconociendo el importante rol que desempeñan en nuestra sociedad. Agradezcamos su invalorable tarea y animémonos a seguir construyendo un país cada vez mejor.</w:t>
        <w:br/>
        <w:br/>
        <w:t>¡Feliz Día del Carabinero!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