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DEL BIBLIOTECARIO</w:t>
      </w:r>
    </w:p>
    <w:p>
      <w:r>
        <w:t>Buenas tardes a todos,</w:t>
        <w:br/>
        <w:br/>
        <w:t>Hoy nos encontramos aquí para celebrar el Día del Bibliotecario, una ocasión especial para reconocer y valorar el importante rol que desempeñan los bibliotecarios en nuestra sociedad. Estos profesionales son guardianes del conocimiento y se dedican a preservar y difundir la cultura a través de los libros y otros recursos que albergan nuestras bibliotecas.</w:t>
        <w:br/>
        <w:br/>
        <w:t>Los bibliotecarios son aquellos que nos guían y nos ayudan a navegar por el vasto océano de la información. Son verdaderos expertos en organizar y clasificar los recursos para que nosotros, los usuarios, podamos acceder de manera ordenada y eficiente a la información que necesitamos. Nos abren las puertas del mundo de la literatura y nos inspiran a través de sus recomendaciones.</w:t>
        <w:br/>
        <w:br/>
        <w:t>Pero su labor va más allá de ser meros custodios de libros. Los bibliotecarios también son facilitadores del aprendizaje. A través de actividades de promoción de la lectura, talleres educativos y programas de alfabetización, ayudan a fomentar el amor por la lectura y el desarrollo de habilidades de investigación y pensamiento crítico en las nuevas generaciones.</w:t>
        <w:br/>
        <w:br/>
        <w:t>Además, los bibliotecarios son promotores de la inclusión y la igualdad de oportunidades. Trabajan incansablemente para que todas las personas, independientemente de su origen o condición socioeconómica, tengan acceso a la información y a los recursos culturales. Las bibliotecas se convierten así en verdaderos espacios de inclusión y comunión, donde todos somos bienvenidos y podemos aprender y crecer juntos.</w:t>
        <w:br/>
        <w:br/>
        <w:t>Hoy quiero destacar y agradecer a todos aquellos bibliotecarios que día a día se esfuerzan por llevar adelante esta hermosa labor. Su dedicación y compromiso son fundamentales para el desarrollo de una sociedad informada, educada y consciente. Sin ellos, nuestras bibliotecas estarían vacías y nuestro acceso a la cultura sería limitado.</w:t>
        <w:br/>
        <w:br/>
        <w:t>En este Día del Bibliotecario, quiero invitarlos a apreciar y valorar el trabajo de estos profesionales. Visitemos nuestras bibliotecas, participemos en sus actividades y demos las gracias a aquellos que nos ayudan a crecer, a aprender y a alcanzar nuestros sueños a través de los libros.</w:t>
        <w:br/>
        <w:br/>
        <w:t>¡Feliz Día del Bibliotecario!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