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EL DÍA DEL ALUMNO</w:t>
      </w:r>
    </w:p>
    <w:p>
      <w:r>
        <w:t>Estimados estudiantes,</w:t>
        <w:br/>
        <w:br/>
        <w:t>En este día tan especial, me dirijo a cada uno de ustedes para celebrar y honrar su rol fundamental como alumnos. Hoy conmemoramos la importancia de la educación y reconocemos el esfuerzo y dedicación que cada uno de ustedes ha puesto en su aprendizaje.</w:t>
        <w:br/>
        <w:br/>
        <w:t>Ser alumno es un privilegio, pero también conlleva una gran responsabilidad. A lo largo de su camino académico, enfrentan desafíos y obstáculos que requieren perseverancia y determinación. Ustedes son valientes por estar aquí, por buscar conocimiento y crecer como individuos.</w:t>
        <w:br/>
        <w:br/>
        <w:t>Queridos alumnos, quiero que sepan que su educación no se trata solo de aprender fórmulas matemáticas o fechas históricas, sino de desarrollar habilidades y valores que los acompañarán durante toda su vida. La educación es la base para construir un futuro mejor, tanto a nivel personal como para nuestra comunidad y nuestra sociedad.</w:t>
        <w:br/>
        <w:br/>
        <w:t>En este día, quiero destacar el trabajo incansable de nuestros maestros. Ellos son los guías que nos acompañan en nuestra travesía educativa, nos inspiran, nos desafían y nos motivan a descubrir nuestro potencial. Aprovechen cada oportunidad de aprendizaje que se les presente y valoren a aquellos que están dispuestos a compartir su conocimiento con ustedes.</w:t>
        <w:br/>
        <w:br/>
        <w:t>Pero no podemos olvidar que la educación no solo se lleva a cabo en las aulas. Cada experiencia que vivimos, cada interacción con nuestros compañeros y cada desafío que enfrentamos fuera del aula también contribuye a nuestro crecimiento como personas. Por eso, los invito a aprovechar al máximo todas las oportunidades que se les presenten, a involucrarse en actividades extracurriculares, a explorar sus pasiones y a construir relaciones significativas.</w:t>
        <w:br/>
        <w:br/>
        <w:t>Es importante recordar que cada uno de ustedes es único, con habilidades y talentos que los hacen especiales. No se comparen con los demás, sino esfuércense por superarse a ustedes mismos día a día. Mantengan una mentalidad de crecimiento, aprendan de sus errores y celebren sus logros, por pequeños que sean.</w:t>
        <w:br/>
        <w:br/>
        <w:t>Queridos alumnos, el futuro pertenece a ustedes. Ustedes son la próxima generación de líderes, innovadores, científicos, artistas y emprendedores. Sus sueños son ilimitados, y estoy seguro de que alcanzarán cualquier meta que se propongan. Confíen en ustedes mismos, crean en sus habilidades y nunca dejen de perseguir sus sueños.</w:t>
        <w:br/>
        <w:br/>
        <w:t>Hoy, en el Día del Alumno, celebro a cada uno de ustedes y les agradezco por su dedicación y compromiso con su educación. Les deseo un futuro lleno de éxito y felicidad, y les insto a continuar siendo curiosos, valientes y apasionados por el aprendizaje.</w:t>
        <w:br/>
        <w:br/>
        <w:t>¡Feliz Día del Alumno!</w:t>
        <w:br/>
        <w:br/>
        <w:t>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