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 LOS HOMBRES</w:t>
      </w:r>
    </w:p>
    <w:p>
      <w:r>
        <w:t>Estimados hombres,</w:t>
        <w:br/>
        <w:br/>
        <w:t>Hoy nos reunimos para celebrar el Día de los Hombres y reconocer la importancia de su participación en la sociedad. A lo largo de la historia, los hombres han desempeñado diversos roles y han sido fundamentales para el desarrollo y progreso de nuestras comunidades.</w:t>
        <w:br/>
        <w:br/>
        <w:t>En este día, es importante reflexionar sobre los desafíos que enfrentan los hombres en la sociedad actual. Vivimos en un mundo en constante cambio, donde las expectativas y roles de género han evolucionado. Es fundamental reconocer y valorar la diversidad en todas sus manifestaciones.</w:t>
        <w:br/>
        <w:br/>
        <w:t>Este día nos brinda la oportunidad de promover la igualdad de género, fomentando una sociedad en la que hombres y mujeres tengan las mismas oportunidades y derechos. La lucha por la igualdad no es exclusiva de las mujeres, también involucra a los hombres. Juntos, podemos crear un mundo en el que el respeto, la empatía y la equidad sean los pilares fundamentales de nuestras relaciones.</w:t>
        <w:br/>
        <w:br/>
        <w:t>Además, hoy debemos reconocer y agradecer a todos los hombres que han sido modelos a seguir y han dejado un legado positivo en nuestras vidas. Son aquellos hombres que han educado, inspirado y apoyado a generaciones posteriores. Su influencia ha sido fundamental para nuestro crecimiento y desarrollo como individuos.</w:t>
        <w:br/>
        <w:br/>
        <w:t>No debemos olvidar tampoco las dificultades que enfrentan algunos hombres, quienes pueden experimentar presiones sociales y expectativas poco realistas. Debemos ser conscientes de la importancia de la salud mental, emocional y física de los hombres y asegurarnos de que existan los recursos necesarios para su bienestar.</w:t>
        <w:br/>
        <w:br/>
        <w:t>Hoy, les invito a aprovechar esta celebración como un momento de reflexión y crecimiento. Como hombres, tenemos la responsabilidad de ser personas íntegras, sensibles y respetuosas. Debemos ser aliados en la lucha contra la violencia de género, la discriminación y los estereotipos negativos.</w:t>
        <w:br/>
        <w:br/>
        <w:t>Asimismo, es importante recordar que cada uno de nosotros tiene un papel en la construcción de una sociedad más justa y equitativa. Nuestro compromiso debe ser trabajar juntos, hombres y mujeres, para crear espacios seguros y libres de violencia, donde se nos valore por lo que somos y no por lo que se espera que seamos.</w:t>
        <w:br/>
        <w:br/>
        <w:t>En este Día de los Hombres, celebremos nuestras fortalezas y virtudes, pero también reconozcamos nuestras debilidades y áreas de mejora. Seamos modelos positivos y promovamos el respeto, la igualdad y la empatía en todas nuestras relaciones.</w:t>
        <w:br/>
        <w:br/>
        <w:t>Agradezco a todos los hombres presentes en esta celebración por su compromiso y por su contribución a la sociedad. Sigamos trabajando juntos para construir un mundo mejor para todos.</w:t>
        <w:br/>
        <w:br/>
        <w:t>¡Feliz Día de los Hombres!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