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LAS MADRES</w:t>
      </w:r>
    </w:p>
    <w:p>
      <w:r>
        <w:t xml:space="preserve">Queridas madres, </w:t>
        <w:br/>
        <w:br/>
        <w:t>Hoy nos reunimos para honrar y celebrar a todas las mujeres valientes y amorosas que desempeñan el papel más importante en nuestras vidas: las madres. En este día especial, quiero expresar mi más profundo agradecimiento y reconocimiento a todas ustedes por su dedicación, sacrificio y amor incondicional.</w:t>
        <w:br/>
        <w:br/>
        <w:t>Las madres son verdaderos héroes, capaces de superar cualquier obstáculo y enfrentar cualquier desafío con una sonrisa en sus rostros. A través de su amor inquebrantable, nos enseñan a amar, ser valientes y a luchar por nuestros sueños. Son nuestras primeras maestras y cuidadoras, nuestras protectoras y nuestras mayores críticas constructivas.</w:t>
        <w:br/>
        <w:br/>
        <w:t>El papel de una madre va mucho más allá de criar a un niño. Las madres son pilares fundamentales en nuestras vidas, nuestras confidentes y nuestras mejores amigas. Siempre están ahí para apoyarnos, para secar nuestras lágrimas y para celebrar nuestras alegrías. Nos brindan su sabiduría y nos guían en cada paso de nuestro camino.</w:t>
        <w:br/>
        <w:br/>
        <w:t>Hoy, me gustaría reconocer a todas las madres que han dedicado tanto tiempo y esfuerzo a sus hijos. Desde las mañanas tempranas hasta las noches tardías, siempre están presentes, haciendo malabares con innumerables responsabilidades y demostrando una fortaleza inigualable. Vuestra entrega y sacrificio no pasan desapercibidos, y hoy es un día para recordaros lo valiosas e inspiradoras que sois.</w:t>
        <w:br/>
        <w:br/>
        <w:t>También quiero recordar a todas aquellas madres que ya no están con nosotros físicamente, pero que siguen viviendo en nuestros corazones y en nuestros recuerdos. Su amor y su legado perdurarán para siempre, y siempre las llevaremos con nosotros.</w:t>
        <w:br/>
        <w:br/>
        <w:t>En este día tan especial, me gustaría hacer un llamado a todos para que mostremos nuestro amor y gratitud a las madres en nuestras vidas. Un simple abrazo, una palabra amable o un gesto de apoyo pueden tener un impacto profundo y duradero. Demostremos nuestro amor y respeto a todas las madres, no solo hoy, sino todos los días.</w:t>
        <w:br/>
        <w:br/>
        <w:t>Por último, quiero agradecer a todas las madres presentes hoy por su amor desinteresado y su dedicación. Sois la fuerza que nos impulsa, la luz que nos guía y el amor que nos nutre. Nunca podremos agradecer lo suficiente todo lo que hacéis por nosotros, pero espero que este día sea un recordatorio de cuánto os apreciamos.</w:t>
        <w:br/>
        <w:br/>
        <w:t>En nombre de todos los presentes, les deseo a todas las madres un feliz y bendecido Día de las Madres. Que este día esté lleno de amor, alegría y gratitud.</w:t>
        <w:br/>
        <w:br/>
        <w:t>¡Gracias por ser las mejores madres del mundo!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