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 LA MÚSICA</w:t>
      </w:r>
    </w:p>
    <w:p>
      <w:r>
        <w:t>Distinguidos invitados, queridos estudiantes y amantes de la música,</w:t>
        <w:br/>
        <w:br/>
        <w:t>Hoy nos reunimos aquí para celebrar el Día de la Música, una fecha especial en la que rendimos homenaje a esa poderosa forma de expresión que ha trascendido culturas, idiomas y fronteras. La música es el lenguaje universal que toca el corazón de todos los seres humanos, y en este día queremos celebrar su magia y su capacidad para unirnos como sociedad.</w:t>
        <w:br/>
        <w:br/>
        <w:t>La música nos acompaña en cada momento de nuestras vidas. Desde nuestras primeras respiraciones, nos envuelve en su abrazo, nos alegra en los momentos de felicidad y nos consuela en los momentos de tristeza. Nos inspira, nos motiva y nos impulsa a soñar.</w:t>
        <w:br/>
        <w:br/>
        <w:t>En este día, es importante reconocer y agradecer a todas las personas que han dedicado su vida a la música. A esos compositores y músicos que, con su talento, han creado melodías que perduran en el tiempo y que se convierten en la banda sonora de nuestras vidas. A esos artistas que con su voz o su instrumento nos transportan a otros mundos, despertando emociones y dejando huellas en nuestros corazones.</w:t>
        <w:br/>
        <w:br/>
        <w:t>Pero no solo debemos celebrar a los grandes nombres de la música. También debemos aplaudir a todos aquellos que, de manera anónima, hacen posible que la música llegue a nuestros oídos. A esos profesores de música que, día a día, educan y forman a futuros artistas. A aquellos que trabajan en la producción y distribución de la música, permitiendo que llegue a cada rincón del mundo. A los técnicos de sonido, iluminación y todos los involucrados en los espectáculos musicales, que nos regalan momentos inolvidables.</w:t>
        <w:br/>
        <w:br/>
        <w:t>La música, además de ser una forma de expresión individual, también tiene el poder de unir a las personas. Nos ha mostrado en numerosas ocasiones que no existen barreras cuando se trata de disfrutar de un buen concierto o de cantar al unísono una canción. La música trasciende fronteras políticas, religiones y diferencias culturales, y nos hace recordar la esencia de nuestra humanidad.</w:t>
        <w:br/>
        <w:br/>
        <w:t>En este día, les animo a que se sumerjan en el universo de la música. Experimenten con diferentes géneros, descubran nuevos artistas y permitan que las melodías les lleven a lugares mágicos. Bailen, canten, toquen un instrumento, o simplemente disfruten escuchando su música favorita. Celebrar la música es celebrar la vida misma.</w:t>
        <w:br/>
        <w:br/>
        <w:t>Queridos amigos, hoy es un día para rendir tributo a la música, una de las más bellas manifestaciones del alma humana. Celebremos juntos este maravilloso arte y reconozcamos su impacto positivo en nuestras vidas. Agradezcamos a todos los que hacen posible que la música resuene en nuestros corazones y dejémonos llevar por su poder transformador.</w:t>
        <w:br/>
        <w:br/>
        <w:t>¡Feliz Día de la Música para todos!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