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LA MUJER</w:t>
      </w:r>
    </w:p>
    <w:p>
      <w:r>
        <w:t>Estimadas mujeres,</w:t>
        <w:br/>
        <w:br/>
        <w:t>Hoy nos encontramos aquí para celebrar un día muy especial, el Día de la Mujer. Es un día en el que honramos y reconocemos el impacto y la importancia de las mujeres en todas las áreas de la vida. Desde las luchas por la igualdad de derechos hasta los logros en la ciencia, la tecnología, el arte y la política, las mujeres han dejado una huella imborrable en nuestra historia.</w:t>
        <w:br/>
        <w:br/>
        <w:t>Es un día para reflexionar sobre los avances y los desafíos que aún enfrentamos en la búsqueda de la igualdad de género. A lo largo de la historia, las mujeres han tenido que enfrentar obstáculos y barreras para lograr sus metas y sueños. Pero a pesar de esto, han demostrado una resistencia y una determinación inquebrantables.</w:t>
        <w:br/>
        <w:br/>
        <w:t>Hoy, debemos recordar y honrar a aquellas mujeres que lucharon por nuestros derechos y libertades, aquellas que abrieron camino para que nosotras pudiéramos tener las oportunidades que hoy tenemos. Mujeres valientes y audaces que se alzaron contra la adversidad y desafiaron las normas establecidas.</w:t>
        <w:br/>
        <w:br/>
        <w:t>Pero también debemos reconocer que aún queda mucho por hacer. A pesar de los avances logrados en la lucha por la igualdad de género, todavía vemos desigualdades en salarios, oportunidades laborales y acceso a la educación. Debemos seguir levantando nuestras voces y trabajar juntas para asegurar que todas las mujeres tengan las mismas oportunidades y derechos que los hombres.</w:t>
        <w:br/>
        <w:br/>
        <w:t>En este día, quiero recordarles que cada una de ustedes tiene un poder y una voz única. No permitan que nadie les diga que son menos capaces o menos valiosas por el simple hecho de ser mujeres. Tienen el poder de cambiar el mundo, de hacer una diferencia en la vida de los demás y de romper barreras. No se conformen con menos de lo que merecen y luchen siempre por sus sueños y metas.</w:t>
        <w:br/>
        <w:br/>
        <w:t>Hoy, celebremos la fuerza, la resiliencia y el espíritu de las mujeres. Celebremos a las madres, hijas, hermanas, amigas y colegas que nos inspiran y nos motivan a ser mejores cada día. Celebremos a todas las mujeres que han dejado su marca en el mundo y a aquellas que continúan haciéndolo.</w:t>
        <w:br/>
        <w:br/>
        <w:t>Mujeres valientes, recuerden siempre que tienen un poderoso propósito en este mundo y que juntas somos imparables. Sigamos avanzando en la lucha por la igualdad de género y construyamos un futuro en el que todas las mujeres puedan alcanzar su pleno potencial.</w:t>
        <w:br/>
        <w:br/>
        <w:t>¡Feliz Día de la Mujer!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