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 MAMÁ</w:t>
      </w:r>
    </w:p>
    <w:p>
      <w:r>
        <w:t>Queridas mamás,</w:t>
        <w:br/>
        <w:br/>
        <w:t>Hoy nos encontramos aquí reunidos para rendir homenaje a todas las mamás, esas mujeres maravillosas que nos han dado la vida y nos han enseñado a amar, a crecer y a ser personas de bien.</w:t>
        <w:br/>
        <w:br/>
        <w:t>Es un día especial, un día en el que queremos expresar todo nuestro amor y agradecimiento por todo lo que hacen por nosotros. Las mamás son ese pilar fundamental en nuestras vidas, siempre presentes, dispuestas a escuchar, a apoyar, a aconsejar y a celebrar nuestros logros.</w:t>
        <w:br/>
        <w:br/>
        <w:t>No existen palabras suficientes para describir todo lo que significan las mamás. Son el refugio en momentos difíciles, el abrazo reconfortante cuando estamos tristes, el impulso cuando queremos rendirnos, y la voz que nos anima a seguir adelante.</w:t>
        <w:br/>
        <w:br/>
        <w:t>Mamá, hoy quiero decirte gracias. Gracias por tu amor incondicional, por tus sacrificios, por tus cuidados y por tu dedicación. Gracias por ser mi guía, mi ejemplo a seguir y mi mayor inspiración. Gracias por estar siempre presente, aun en los momentos más difíciles.</w:t>
        <w:br/>
        <w:br/>
        <w:t>Quiero aprovechar este día especial para recordarles a todas las mamás presentes aquí, que su labor no tiene precio. El trabajo que realizan día a día, en el hogar y fuera de él, es invaluable. A veces, puede resultar agotador, pero el amor que entregan a sus hijos es indescriptible.</w:t>
        <w:br/>
        <w:br/>
        <w:t>Hoy, también quiero rendir homenaje a las mamás que no están físicamente con nosotros, pero que siempre permanecerán en nuestros corazones. Son esas mamás que nos han dejado un legado de amor y sabiduría, y que siguen guiándonos desde el cielo.</w:t>
        <w:br/>
        <w:br/>
        <w:t>En este día de la madre, reflexionemos sobre la importancia de valorar y apreciar a nuestras madres en cada momento de nuestras vidas. Aprovechemos cada oportunidad para decirles cuánto las queremos, para abrazarlas y para agradecerles por todo lo que hacen por nosotros.</w:t>
        <w:br/>
        <w:br/>
        <w:t>Queridas mamás, ustedes son un regalo invaluable en nuestras vidas. Gracias por ser nuestra fortaleza, nuestra inspiración y nuestro amor incondicional. Les deseamos un feliz día de la madre, y les pedimos que no olviden lo especiales y amadas que son.</w:t>
        <w:br/>
        <w:br/>
        <w:t>¡Feliz día de la madre!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