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DISCURSO PARA EL DÍA DE LA MADRE CORTO</w:t>
      </w:r>
    </w:p>
    <w:p>
      <w:r>
        <w:t>Queridas madres,</w:t>
        <w:br/>
        <w:br/>
        <w:t>Hoy nos reunimos para celebrar y honrar a todas las madres en su día especial. Es un momento para expresar nuestro amor y gratitud hacia aquellas mujeres poderosas y valientes que nos han dado la vida y han sido nuestro apoyo incondicional.</w:t>
        <w:br/>
        <w:br/>
        <w:t>Las madres son una figura invaluable en nuestras vidas. Son las primeras en abrazarnos cuando nacemos y las últimas en dejarnos ir cuando llega el momento. Son nuestras protectoras, nuestras guías y nuestras mejores amigas. No importa cuántos errores cometamos o cuántas veces tropecemos en el camino, siempre estarán allí para levantarnos y alentarnos a seguir adelante.</w:t>
        <w:br/>
        <w:br/>
        <w:t>En este día, quiero agradecer a todas las madres por su sacrificio y dedicación. Sabemos que no es un trabajo fácil, pero lo hacen con amor y entrega. Ustedes son los pilares de nuestras vidas y sin ustedes, el mundo sería un lugar mucho más oscuro.</w:t>
        <w:br/>
        <w:br/>
        <w:t>Además, quiero recordar a aquellas madres que ya no están físicamente con nosotros. Su legado vive en nuestros corazones y siempre estarán presentes en nuestras vidas. Su amor sigue inspirándonos y nos motiva a ser mejores personas.</w:t>
        <w:br/>
        <w:br/>
        <w:t>Hoy es un día para celebrar a nuestras madres, pero también es un recordatorio para cuidarlas y apreciarlas todos los días del año. Sus abrazos, sus palabras de aliento y su amor incondicional son un regalo que no tiene precio. Aprovechemos este día para mostrarles cuánto las amamos y cuanto las valoramos.</w:t>
        <w:br/>
        <w:br/>
        <w:t>Finalmente, quiero decir a todas las madres aquí presentes que son verdaderas heroínas. Su fuerza, su sabiduría y su amor son inigualables. Gracias por ser nuestra luz en los días oscuros y por ser nuestro refugio en los momentos de tormenta. Sin ustedes, no seríamos quienes somos.</w:t>
        <w:br/>
        <w:br/>
        <w:t>Feliz Día de las Madres a todas las madres presentes. Que este día esté lleno de amor, felicidad y bendiciones. Hoy y siempre, las celebraremos y honraremos.</w:t>
        <w:br/>
        <w:br/>
        <w:t>¡Gracias!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