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 LA FAMILIA</w:t>
      </w:r>
    </w:p>
    <w:p>
      <w:r>
        <w:t>Queridas familias,</w:t>
        <w:br/>
        <w:br/>
        <w:t>Es un honor dirigirme a ustedes en este hermoso día, cuando celebramos el Día de la Familia. Este día es una oportunidad para reflexionar sobre el valor y la importancia de la institución familiar en nuestras vidas.</w:t>
        <w:br/>
        <w:br/>
        <w:t>La familia es el pilar fundamental de nuestra sociedad. Es en su seno donde aprendemos valores, recibimos amor y apoyo incondicional, y nos desarrollamos como individuos. La familia es el lugar donde nos sentimos seguros y protegidos, donde compartimos momentos de alegría y también de tristeza.</w:t>
        <w:br/>
        <w:br/>
        <w:t>Sin embargo, a lo largo de los años, la definición de familia ha evolucionado. Ya no solo se trata de la familia nuclear tradicional, sino que podemos encontrar familias monoparentales, familias extensas, familias adoptivas, entre otras. Lo importante, sin importar la estructura familiar, es el amor y el respeto que se cultivan en su seno.</w:t>
        <w:br/>
        <w:br/>
        <w:t>En este día, debemos recordar la importancia de fortalecer nuestros vínculos familiares. En un mundo donde la tecnología nos mantiene conectados virtualmente, debemos hacer un esfuerzo por compartir tiempo de calidad juntos. Esto implica compartir comidas, hacer actividades recreativas, tener conversaciones significativas y simplemente disfrutar de la compañía de nuestros seres queridos.</w:t>
        <w:br/>
        <w:br/>
        <w:t>Además, debemos ser conscientes de la responsabilidad que tenemos como familias en la educación de nuestros hijos. Somos los primeros maestros de nuestros hijos, y es nuestra responsabilidad transmitirles valores éticos, morales y culturales. Debemos enseñarles a amar, respetar y valorar a los demás, así como a trabajar en equipo y resolver conflictos de manera pacífica.</w:t>
        <w:br/>
        <w:br/>
        <w:t>En este día, también debemos recordar a aquellas familias que están pasando por momentos difíciles. La familia puede ser el refugio que necesitan para superar obstáculos y encontrar fuerzas para seguir adelante. Debemos ser empáticos y brindarles nuestro apoyo y solidaridad.</w:t>
        <w:br/>
        <w:br/>
        <w:t>Queridas familias, hoy es un día para celebrar y agradecer por tener a nuestros seres queridos a nuestro lado. Aprovechemos esta oportunidad para fortalecer nuestros lazos familiares, para expresar nuestro amor y gratitud hacia aquellos que nos rodean. Hagamos de nuestra familia un lugar de amor, respeto y apoyo incondicional.</w:t>
        <w:br/>
        <w:br/>
        <w:t>¡Feliz Día de la Familia!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