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DÍA DE LA ESCARAPELA</w:t>
      </w:r>
    </w:p>
    <w:p>
      <w:r>
        <w:t>Estimados estudiantes, profesores y personal de la institución,</w:t>
        <w:br/>
        <w:br/>
        <w:t>Hoy nos reunimos para conmemorar un símbolo de nuestra identidad nacional, la Escarapela. En este día, es importante recordar la importancia de este emblemático distintivo y reflexionar sobre lo que representa para cada uno de nosotros como ciudadanos de este maravilloso país.</w:t>
        <w:br/>
        <w:br/>
        <w:t>La Escarapela tricolor, compuesta por los colores blanco, celeste y azul, fue adoptada como símbolo nacional por primera vez en 1812, durante la gesta de la independencia argentina. Desde entonces, se ha convertido en un símbolo de la libertad y la unidad de nuestra nación.</w:t>
        <w:br/>
        <w:br/>
        <w:t>Cada uno de los colores de nuestra Escarapela tienen un significado especial. El blanco simboliza la pureza de nuestros ideales, la honestidad y la paz. El celeste representa la justicia, la lealtad y la perseverancia. Y por último, el azul nos recuerda el valor y coraje de nuestros próceres que lucharon por nuestra independencia.</w:t>
        <w:br/>
        <w:br/>
        <w:t>La Escarapela es un símbolo que nos une como argentinos, sin importar nuestras diferencias. Nos recuerda que juntos podemos construir un país mejor, basado en los valores que esta insignia representa.</w:t>
        <w:br/>
        <w:br/>
        <w:t>Como estudiantes, tienen la oportunidad de aprender y cultivar estos valores. La educación es el camino para lograr una sociedad más justa y equitativa. Aprovechen esta etapa de sus vidas para crecer, aprender y ser agentes de cambio en nuestra comunidad.</w:t>
        <w:br/>
        <w:br/>
        <w:t>Profesores, su labor es fundamental en la formación de nuestros jóvenes. Ustedes son los modelos a seguir, los guías que acompañan a nuestros estudiantes en su camino hacia el conocimiento. Su dedicación y compromiso son inspiradores y dignos de admiración.</w:t>
        <w:br/>
        <w:br/>
        <w:t>Y finalmente, quiero dirigirme a todo el personal de la institución. Cada uno de ustedes contribuye de manera fundamental en el funcionamiento de esta escuela. Desde los porteros hasta el personal administrativo, todos desempeñan un rol importante en el desarrollo y crecimiento de nuestros estudiantes.</w:t>
        <w:br/>
        <w:br/>
        <w:t>Hoy, con la Escarapela en nuestro pecho, recordemos la importancia de la unidad y la paz. Recordemos que somos una nación diversa, pero unida por un símbolo que representa nuestra identidad. Juntos, podemos construir un país donde reine la justicia, la igualdad y la libertad.</w:t>
        <w:br/>
        <w:br/>
        <w:t>En este día especial, les animo a todos a llevar con orgullo la Escarapela y a recordar lo que representa. Hagamos de esta conmemoración una oportunidad para reflexionar sobre nuestra historia y forjar un futuro mejor.</w:t>
        <w:br/>
        <w:br/>
        <w:t>¡Viva la Escarapela!</w:t>
        <w:br/>
        <w:br/>
        <w:t>¡Viva la Argentina!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