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DÍA DE LA BANDERA</w:t>
      </w:r>
    </w:p>
    <w:p>
      <w:r>
        <w:t>Buenos días a todos.</w:t>
        <w:br/>
        <w:br/>
        <w:t>Hoy nos encontramos reunidos aquí para celebrar un día muy especial en nuestra historia como país: el Día de la Bandera. Es un día en el que recordamos y honramos uno de nuestros símbolos más sagrados, el emblema que representa nuestra identidad como nación.</w:t>
        <w:br/>
        <w:br/>
        <w:t>La bandera simboliza nuestra historia, nuestra lucha y nuestra perseverancia. Cada una de las estrellas y cada una de las franjas representa a los estados que conforman nuestra gran nación, unidos bajo un mismo estandarte. Es un recordatorio de que juntos somos más fuertes, de que la unión hace la fuerza.</w:t>
        <w:br/>
        <w:br/>
        <w:t>Esta bandera ha sido testigo de nuestra lucha por la independencia, de nuestros momentos más oscuros y de nuestros logros más grandes. Ha sido testigo de los sacrificios de aquellos que dieron su vida por defender nuestra libertad y nuestra soberanía. Honremos su memoria y su legado, recordando siempre que su sacrificio no fue en vano.</w:t>
        <w:br/>
        <w:br/>
        <w:t>En este día, también debemos recordar que la bandera no solo es un símbolo de nuestra historia, sino también de nuestros valores. Es un recordatorio constante de que somos una nación de libertad, igualdad y justicia. Debemos renovar nuestro compromiso de vivir de acuerdo a estos valores, de luchar por la igualdad de oportunidades y de trabajar juntos para construir un país más justo y próspero.</w:t>
        <w:br/>
        <w:br/>
        <w:t>Además, la bandera representa nuestra diversidad como país. Cada una de las estrellas representa a un estado, a una comunidad con sus particularidades y su riqueza cultural. Debemos celebrar esta diversidad y valorarla como una fortaleza. Juntos podemos construir un país en el que cada persona, sin importar su origen o su situación, tenga las mismas oportunidades de desarrollo y crecimiento.</w:t>
        <w:br/>
        <w:br/>
        <w:t>En este Día de la Bandera, hagamos un compromiso de trabajar juntos por el bienestar de nuestra nación. Hagamos un compromiso de ser ciudadanos responsables, de involucrarnos en nuestra comunidad y de construir un futuro mejor para las generaciones venideras.</w:t>
        <w:br/>
        <w:br/>
        <w:t>Finalmente, quiero recordarles que la bandera no es solo un símbolo, es una llama que nos invita a reflexionar, a actuar y a nunca rendirnos. Es un llamado a mantenernos unidos, a dejar de lado nuestras diferencias y a trabajar juntos en beneficio de nuestra nación.</w:t>
        <w:br/>
        <w:br/>
        <w:t>Hoy más que nunca, levantemos nuestra bandera con orgullo y honor. Hagamos que cada vez que la veamos ondear en el viento, nos sintamos inspirados y recordemos el poder que tenemos como pueblo unido.</w:t>
        <w:br/>
        <w:br/>
        <w:t>¡Viva nuestra bandera! ¡Viva nuestra nación!</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