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BRINDIS DE UNA BODA</w:t>
      </w:r>
    </w:p>
    <w:p>
      <w:r>
        <w:t>Queridos invitados,</w:t>
        <w:br/>
        <w:br/>
        <w:t>Hoy nos encontramos aquí reunidos para celebrar un momento verdaderamente especial: la unión de dos almas que se han encontrado en el camino del amor. En nombre de todos los presentes, quisiera expresar mi más sincero agradecimiento a los novios por permitirnos formar parte de este día tan significativo y lleno de felicidad.</w:t>
        <w:br/>
        <w:br/>
        <w:t>Cuando dos personas deciden unir sus vidas en matrimonio, están tomando un compromiso sagrado y emocionante. Es un acto de amor y confianza, de promesas y sueños compartidos. Hoy estamos aquí para brindar por ese amor y por la promesa de un futuro juntos que los novios han hecho el uno al otro.</w:t>
        <w:br/>
        <w:br/>
        <w:t>Primero, quiero dirigirme a la pareja que hoy se une en matrimonio. Queridos novios, hoy es el comienzo de un viaje lleno de aventuras, retos y momentos inolvidables. Este día marca el inicio de una nueva etapa en sus vidas, una etapa en la que seguirán creciendo juntos y construyendo un hogar lleno de amor y felicidad. Les deseo que su matrimonio esté lleno de risas, comprensión y momentos inolvidables. Que siempre encuentren apoyo mutuo en los momentos difíciles y celebren juntos los logros y alegrías de la vida. Que su amor siga creciendo y fortaleciéndose cada día, y que nunca olviden que son el uno para el otro.</w:t>
        <w:br/>
        <w:br/>
        <w:t>Además, quisiera reconocer la presencia de todos los seres queridos que nos acompañan en esta celebración. Es gracias a ustedes que este día es aún más especial. Su amor y apoyo han sido fundamentales en el camino de los novios y les agradecemos por formar parte de este día tan importante. Su presencia aquí hoy demuestra el cariño y la estima que sienten por esta pareja, y eso es algo hermoso de celebrar.</w:t>
        <w:br/>
        <w:br/>
        <w:t>Hoy brindamos no solo por los novios, sino también por el amor en todas sus formas. Brindemos por aquellos que han encontrado el amor y por aquellos que aún lo están buscando. Brindemos por la amistad y el cariño que nos une a todos aquí presentes. Brindemos por la felicidad y la alegría que nos rodea en este día tan especial.</w:t>
        <w:br/>
        <w:br/>
        <w:t>En conclusión, quiero felicitar a los novios una vez más por esta maravillosa ocasión. Que este día sea solo el comienzo de una vida llena de amor y dicha. Brindo por su amor, su felicidad y su futuro juntos.</w:t>
        <w:br/>
        <w:br/>
        <w:t>¡Salud y felicidades a los novios!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