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9 DE JULIO</w:t>
      </w:r>
    </w:p>
    <w:p>
      <w:r>
        <w:t>Buenas tardes a todos,</w:t>
        <w:br/>
        <w:br/>
        <w:t>Hoy nos encontramos aquí para conmemorar un día muy especial para nuestra nación, el 9 de julio, día en el cual en 1816 se sellaba la declaración de nuestra independencia. Es un honor dirigirme a ustedes en este día histórico para recordar y valorar el valor y la valentía de aquellos hombres y mujeres que lucharon por la libertad y la soberanía de nuestro país.</w:t>
        <w:br/>
        <w:br/>
        <w:t>Hace 205 años, en medio de un contexto de guerras y luchas por la independencia en América Latina, un grupo de patriotas se reunió en el Congreso de Tucumán para tomar una decisión trascendental: declarar la independencia de las Provincias Unidas del Río de la Plata. Fue un acto valiente y audaz, que marcó el inicio de un camino hacia la autonomía y la libertad que hoy disfrutamos.</w:t>
        <w:br/>
        <w:br/>
        <w:t>En aquella época, nuestros antepasados enfrentaron innumerables dificultades y desafíos para alcanzar este objetivo. La opresión y la dominación extranjera no fueron obstáculos suficientes para detener su lucha, su lucha por una patria libre y soberana. Fueron hombres y mujeres valientes que no dudaron en arriesgar sus vidas por la libertad y el bienestar de sus compatriotas.</w:t>
        <w:br/>
        <w:br/>
        <w:t>Hoy, en este 9 de julio, es un día para recordar y valorar su legado. Es un día para honrar su memoria y su ejemplo de lucha. Pero también es un día para mirar hacia el futuro y reflexionar sobre el camino recorrido. Hemos logrado construir un país independiente, con una identidad propia y una rica cultura. Somos una nación diversa y plural, que ha superado obstáculos y ha enfrentado desafíos a lo largo de la historia. Pero siempre nos hemos mantenido firmes en nuestra lucha por la libertad y la justicia.</w:t>
        <w:br/>
        <w:br/>
        <w:t>No podemos dejar de mencionar que nuestra independencia no es solo política, sino también económica y cultural. Es nuestra responsabilidad preservar y fortalecer nuestra soberanía en todos los ámbitos. Debemos seguir luchando por una Argentina libre de dependencias y de prejuicios, una Argentina donde todos sus habitantes tengan las mismas oportunidades y derechos.</w:t>
        <w:br/>
        <w:br/>
        <w:t>En este día de celebración, quiero rendir un homenaje a todos los argentinos y argentinas que, desde diferentes ámbitos y profesiones, contribuyen a hacer de nuestro país un lugar mejor. A los trabajadores y trabajadoras, a los emprendedores, a los artistas, a los científicos, a los docentes, a todos aquellos que día a día construyen una patria más justa y solidaria.</w:t>
        <w:br/>
        <w:br/>
        <w:t>Sigamos adelante, enalteciendo el legado de aquellos patriotas que nos dieron la libertad. Sigamos construyendo un país que viva en paz, en igualdad y con un desarrollo sostenible. Sigamos trabajando juntos por una Argentina de unidad y progreso.</w:t>
        <w:br/>
        <w:br/>
        <w:t>¡Feliz día de la Independencia!</w:t>
        <w:br/>
        <w:br/>
        <w:t>¡Viva la Patria! ¡Viva la Libertad! ¡Viva Argentina!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