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6 DE AGOSTO</w:t>
      </w:r>
    </w:p>
    <w:p>
      <w:r>
        <w:t>Estimados compatriotas,</w:t>
        <w:br/>
        <w:br/>
        <w:t>Hoy nos encontramos aquí reunidos para conmemorar un día muy importante en nuestra historia: el 6 de agosto. En esta fecha, hace ya varios años, ocurrió un suceso que marcó un antes y un después en nuestra nación.</w:t>
        <w:br/>
        <w:br/>
        <w:t>El 6 de agosto es el día en el que se conmemora el aniversario de la bomba atómica que impactó la ciudad de Hiroshima en Japón, durante la Segunda Guerra Mundial. Este acontecimiento trágico dejó miles de muertos y heridos, y causó una destrucción sin precedentes.</w:t>
        <w:br/>
        <w:br/>
        <w:t>Recordamos esta fecha no para glorificar la guerra o para revivir el dolor y la tragedia que experimentaron los habitantes de Hiroshima, sino para aprender de los errores del pasado y para promover la paz y la reconciliación entre las naciones.</w:t>
        <w:br/>
        <w:br/>
        <w:t>En nuestro mundo actual, en el que los conflictos y las tensiones parecen estar siempre presentes, es necesario recordar que la guerra y la violencia solo traen sufrimiento y destrucción. Como sociedad, debemos trabajar juntos para construir un futuro en el que la paz sea la norma y la violencia sea la excepción.</w:t>
        <w:br/>
        <w:br/>
        <w:t>Hoy, en este día de conmemoración, renovamos nuestro compromiso con la paz y reafirmamos nuestra determinación de promover el diálogo y la negociación como medios para resolver los conflictos. Debemos recordar que siempre hay alternativas a la violencia, y es nuestra responsabilidad buscarlas y promoverlas.</w:t>
        <w:br/>
        <w:br/>
        <w:t>La paz no es un objetivo lejano e inalcanzable, sino una meta que está a nuestro alcance si todos estamos dispuestos a trabajar por ella. Cada uno de nosotros, desde nuestro lugar en la sociedad, puede contribuir a la construcción de un mundo más pacífico y justo.</w:t>
        <w:br/>
        <w:br/>
        <w:t>En este día, recordemos a las víctimas de Hiroshima y reflexionemos sobre las consecuencias devastadoras de la guerra. Pero también miremos hacia el futuro con esperanza y compromiso. Trabajemos juntos, como una comunidad unida, por un mundo en el que prevalezca la paz, el respeto y la igualdad.</w:t>
        <w:br/>
        <w:br/>
        <w:t>¡Que el 6 de agosto nos recuerde siempre el valor de la paz y nos inspire a trabajar por un futuro mejor!</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