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25 DE MAYO</w:t>
      </w:r>
    </w:p>
    <w:p>
      <w:r>
        <w:t>Queridos compatriotas,</w:t>
        <w:br/>
        <w:br/>
        <w:t>Hoy nos reunimos una vez más para conmemorar un día histórico en nuestra nación, el 25 de mayo de 1810. En este día, el pueblo argentino se levantó con fervor y valentía para tomar las riendas de su propio destino y comenzar un camino hacia la independencia y la libertad.</w:t>
        <w:br/>
        <w:br/>
        <w:t>Hace más de dos siglos, un grupo de hombres y mujeres se reunieron en la Plaza de Mayo con un propósito claro: poner fin al dominio español y establecer un gobierno propio, un gobierno que representara los intereses y anhelos de todos los habitantes de estas tierras. Fue un momento de incertidumbre y desafíos, pero también de unión y esperanza.</w:t>
        <w:br/>
        <w:br/>
        <w:t>Desde entonces, hemos recorrido un largo camino como nación. Hemos enfrentado obstáculos y dificultades, pero nunca hemos perdido de vista nuestros objetivos de justicia, igualdad y progreso. Hemos logrado grandes avances en educación, salud, desarrollo económico y derechos humanos. Hemos construido una sociedad inclusiva y diversa, donde todos tienen la oportunidad de crecer y alcanzar sus sueños.</w:t>
        <w:br/>
        <w:br/>
        <w:t>Pero hoy, más que nunca, debemos recordar los ideales que nos dieron origen como nación. Debemos recordar que la independencia y la libertad no son solo palabras, sino la base de nuestro sistema democrático. Debemos recordar que cada decisión y acción que tomemos como individuos y como sociedad tiene un impacto en el futuro de nuestra patria.</w:t>
        <w:br/>
        <w:br/>
        <w:t>En este contexto, es fundamental que como argentinos nos mantengamos unidos y solidarios. Es necesario que pongamos por encima de nuestras diferencias, el bienestar y el interés general. Debemos trabajar juntos, sin importar nuestras ideologías o afiliaciones políticas, para superar los desafíos que enfrentamos como sociedad.</w:t>
        <w:br/>
        <w:br/>
        <w:t>La pandemia del COVID-19 ha demostrado la importancia de la unidad y la solidaridad. Nos ha recordado que somos más fuertes cuando nos apoyamos mutuamente. Hoy quiero reconocer y agradecer a todos los héroes y heroínas que han estado en la primera línea de batalla, arriesgando sus vidas para protegernos y cuidarnos. Son ellos quienes nos han mostrado el verdadero sentido de la solidaridad y el compromiso con nuestra comunidad.</w:t>
        <w:br/>
        <w:br/>
        <w:t>En este 25 de mayo, renuevo mi compromiso con cada uno de ustedes. Como representantes de esta nación, nos comprometemos a seguir trabajando por un país más justo y equitativo. Nos comprometemos a luchar contra la corrupción y las desigualdades, a promover el desarrollo sostenible y a garantizar el acceso a derechos básicos para todos los ciudadanos.</w:t>
        <w:br/>
        <w:br/>
        <w:t>Recordemos siempre que la grandeza de una nación no se mide por su riqueza o poderío militar, sino por el bienestar de su pueblo. Sigamos construyendo juntos un país donde la justicia social y la solidaridad sean los pilares de nuestra sociedad.</w:t>
        <w:br/>
        <w:br/>
        <w:t>¡Feliz 25 de mayo, queridos compatriotas! Sigamos luchando por nuestros ideales, por nuestra patria y por un futuro mejor.</w:t>
        <w:br/>
        <w:br/>
        <w:t>¡Viva la Independencia! ¡Viva la Libertad! ¡Viva Argentina!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