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24 DE MARZO</w:t>
      </w:r>
    </w:p>
    <w:p>
      <w:r>
        <w:t>Estimados ciudadanos,</w:t>
        <w:br/>
        <w:br/>
        <w:t>Hoy nos encontramos aquí reunidos para recordar y conmemorar un acontecimiento trascendental en la historia de nuestra nación: el Día de la Memoria por la Verdad y la Justicia. En este día, recordamos a todas las víctimas de la última dictadura militar que asoló nuestro país durante tantos años. Recordamos a aquellos hombres y mujeres que fueron desaparecidos, torturados y asesinados por el simple hecho de pensar distinto, de luchar por la justicia y por un país más libre.</w:t>
        <w:br/>
        <w:br/>
        <w:t>Hace 45 años, el golpe militar perpetrado el 24 de marzo de 1976 marcó el comienzo de uno de los periodos más oscuros de nuestra historia. Durante más de una década, miles de personas fueron perseguidas, secuestradas y desaparecidas. El terrorismo de Estado se impuso, y el país fue sumido en un clima de miedo y silencio, donde la violación de los derechos humanos era moneda corriente.</w:t>
        <w:br/>
        <w:br/>
        <w:t>Sin embargo, hoy estamos aquí para reafirmar nuestro compromiso con la memoria, la verdad y la justicia. Hemos construido un país que, a pesar de las heridas aún abiertas, ha avanzado en la búsqueda de la verdad y la reparación de los crímenes cometidos durante aquellos años oscuros. Hemos avanzado en la construcción de una sociedad que no olvida, que no calla y que no permite que los crímenes del pasado queden impunes.</w:t>
        <w:br/>
        <w:br/>
        <w:t>La memoria es fundamental para asegurar que los horrores del pasado no se repitan. Es nuestro deber recordar las atrocidades cometidas durante la última dictadura y enseñar a las generaciones futuras sobre los peligros de la violencia y la intolerancia. Debemos enfrentar el pasado con valentía, sin volcarle la espalda, para poder construir un futuro basado en el respeto a los derechos humanos.</w:t>
        <w:br/>
        <w:br/>
        <w:t>La verdad es otro pilar fundamental en la construcción de una sociedad justa. Debemos seguir impulsando la búsqueda de verdad y justicia, esclareciendo los crímenes y llevando a los responsables ante la justicia. No podemos permitir que la impunidad prevalezca, debemos seguir luchando por la verdad y la justicia, para que nunca más se repitan estos crímenes atroces.</w:t>
        <w:br/>
        <w:br/>
        <w:t>Además, es importante destacar el trabajo realizado por las organizaciones de derechos humanos y por aquellas personas que han dedicado su vida a la lucha por la memoria, la verdad y la justicia. Gracias a su incansable labor, hoy podemos contar con avances significativos en la investigación y juzgamiento de los responsables de los crímenes de lesa humanidad.</w:t>
        <w:br/>
        <w:br/>
        <w:t>En este Día de la Memoria, la verdad y la justicia, quiero reiterar el compromiso del Gobierno y de todos los ciudadanos con la defensa de los derechos humanos. Sigamos trabajando juntos para construir un país más justo, más inclusivo y más respetuoso de la dignidad humana. Sigamos recordando y honrando a todas las víctimas, para que su memoria nos inspire a seguir luchando por un mundo mejor.</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