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PARA EL 10 DE MAYO (Día de las Madres)</w:t>
      </w:r>
    </w:p>
    <w:p>
      <w:r>
        <w:t>Queridas madres,</w:t>
        <w:br/>
        <w:br/>
        <w:t>Hoy estamos aquí para celebrar y honrar a las mujeres más maravillosas de nuestras vidas: nuestras madres. En este día especial, quiero aprovechar la oportunidad para expresar la gratitud y el amor que sentimos por todas las madres, en todas sus formas y roles.</w:t>
        <w:br/>
        <w:br/>
        <w:t>Ser madre es un trabajo inigualable, lleno de amor incondicional y sacrificio. A través de los años, hemos sido testigos de su infinita dedicación y entrega, siempre dispuestas a darlo todo por el bienestar de sus hijos. Han sido nuestras protectoras, consejeras y guías en cada paso del camino. Su amor y apoyo nos han dado fuerzas para enfrentar los desafíos de la vida y buscar nuestros sueños.</w:t>
        <w:br/>
        <w:br/>
        <w:t>En este día, quiero recordar a todas las madres que ya no están con nosotros físicamente, pero que siguen viviendo en nuestros corazones y en nuestros recuerdos. Su legado de cariño y enseñanzas se mantiene presente en nuestras vidas, y siempre serán recordadas con amor y gratitud.</w:t>
        <w:br/>
        <w:br/>
        <w:t>A todas las madres solteras, quiero rendir homenaje a su valentía y fortaleza. Han enfrentado desafíos únicos, asumiendo el rol de padre y madre al mismo tiempo. Su amor inquebrantable y su capacidad para sobreponerse a cualquier obstáculo son un ejemplo de resiliencia para todos nosotros.</w:t>
        <w:br/>
        <w:br/>
        <w:t>No podríamos olvidar tampoco a todas las madres adoptivas, quienes han abierto sus corazones y hogares a niños que necesitaban amor y protección. Su generosidad y amor incondicional nos inspiran a ser mejores personas y nos recuerdan la importancia de crear lazos de familia basados en el amor y la solidaridad.</w:t>
        <w:br/>
        <w:br/>
        <w:t>A todas las abuelas presentes, quiero agradecerles por ser una figura de apoyo y amor en nuestras vidas. Su sabiduría y experiencia han sido invaluables, brindándonos consejos y enseñanzas que siempre recordaremos.</w:t>
        <w:br/>
        <w:br/>
        <w:t>En este día, quiero animar a todos a aprovechar la oportunidad para mostrar nuestro amor y agradecimiento a las madres en nuestras vidas. No importa si es con un abrazo apretado, un mensaje sincero o un pequeño detalle, lo importante es recordarles cuánto las amamos y valoramos.</w:t>
        <w:br/>
        <w:br/>
        <w:t>En conclusión, quiero decirles a todas las madres aquí presentes que su amor y dedicación han dejado una huella imborrable en nuestras vidas. Gracias por ser nuestro sostén, nuestra inspiración y nuestro faro en la oscuridad. Feliz día de las madres a todas, les deseamos amor, felicidad y bendiciones en este día tan especial.</w:t>
        <w:br/>
        <w:br/>
        <w:t>¡Que viva el amor maternal! ¡Feliz día de las madres!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