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10 DE JUNIO</w:t>
      </w:r>
    </w:p>
    <w:p>
      <w:r>
        <w:t>Estimados amigos y amigas,</w:t>
        <w:br/>
        <w:br/>
        <w:t>Hoy nos encontramos aquí reunidos en un día muy especial, el 10 de junio, para conmemorar un acontecimiento que marcó un hito en la historia de nuestra nación. En este día, hace algunos años, logramos conquistar uno de nuestros derechos más fundamentales: el derecho a la libertad.</w:t>
        <w:br/>
        <w:br/>
        <w:t>Recordamos con gran admiración y respeto a quienes lucharon valientemente por este ideal. Fueron hombres y mujeres que se enfrentaron a la opresión y al poder injusto, dispuestos a darlo todo por el sueño de vivir en un país libre y democrático.</w:t>
        <w:br/>
        <w:br/>
        <w:t>Hoy, todos nosotros, hijos e hijas de aquellos luchadores, debemos ser conscientes del valor de la libertad. Debemos recordar que este derecho no fue regalado, sino que fue obtenido a través de la lucha y el sacrificio de muchos.</w:t>
        <w:br/>
        <w:br/>
        <w:t>Sin embargo, no debemos dar por sentado este logro. La libertad es un bien preciado que debe ser protegido y preservado. Debemos mantenernos vigilantes ante cualquier intento de infringir nuestros derechos fundamentales y estar dispuestos a defenderlos si es necesario.</w:t>
        <w:br/>
        <w:br/>
        <w:t>En este día, también es importante reflexionar sobre la responsabilidad que la libertad conlleva. Ser libres implica ser responsables de nuestras acciones y respetar los derechos de los demás. Es nuestra obligación construir una sociedad en la que todos puedan vivir en plenitud, sin discriminación ni desigualdad.</w:t>
        <w:br/>
        <w:br/>
        <w:t>Como ciudadanos y ciudadanas libres, tenemos el poder y el deber de trabajar por un país mejor. No debemos quedarnos sentados esperando que otros lo hagan por nosotros, sino que debemos ser agentes activos de cambio. Es en nuestras manos construir un futuro justo y equitativo para todos.</w:t>
        <w:br/>
        <w:br/>
        <w:t>En este día, quiero hacer un llamado a la unión y a la solidaridad. Juntos, podemos hacer frente a cualquier obstáculo que se presente en nuestro camino. Juntos, podemos avanzar hacia una sociedad más justa y democrática.</w:t>
        <w:br/>
        <w:br/>
        <w:t>Hoy, celebremos nuestro derecho a la libertad, pero también recordemos nuestra responsabilidad como ciudadanos y ciudadanas libres. Sigamos luchando por nuestros valores y principios, y nunca olvidemos el significado profundo de este día.</w:t>
        <w:br/>
        <w:br/>
        <w:t>¡Feliz 10 de junio, día de la libertad!</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