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EGRESADOS</w:t>
      </w:r>
    </w:p>
    <w:p>
      <w:r>
        <w:t>Estimados graduados, profesores y padres orgullosos,</w:t>
        <w:br/>
        <w:br/>
        <w:t>Hoy nos encontramos aquí para celebrar un logro significativo en la vida de cada uno de ustedes: su graduación. Quiero comenzar felicitándolos a todos por su arduo trabajo, dedicación y perseverancia para llegar hasta este momento.</w:t>
        <w:br/>
        <w:br/>
        <w:t>En estos últimos años, hemos sido testigos de su crecimiento personal y académico. Han superado desafíos, han asumido responsabilidades y han demostrado su capacidad para alcanzar sus metas. Ahora, como egresados, están listos para enfrentar nuevos desafíos y continuar construyendo un futuro próspero y exitoso.</w:t>
        <w:br/>
        <w:br/>
        <w:t>El mundo que los espera puede ser un lugar desafiante, pero también lleno de oportunidades. Estoy seguro de que todos ustedes están preparados para enfrentar cualquier obstáculo que se les presente. Han adquirido no solo conocimientos teóricos, sino también habilidades prácticas y una mentalidad de resolución de problemas que les permitirá destacarse en cualquier campo que elijan.</w:t>
        <w:br/>
        <w:br/>
        <w:t>Sin embargo, es importante recordar que el éxito no solo se mide en términos de logros materiales o reconocimiento externo. El éxito también se define por la capacidad de encontrar felicidad y satisfacción en lo que hacemos, por vivir una vida significativa y por contribuir al bienestar de quienes nos rodean.</w:t>
        <w:br/>
        <w:br/>
        <w:t>A medida que comienzan esta nueva etapa en sus vidas, les insto a que no pierdan de vista sus valores y principios. Recuerden siempre quiénes son y de dónde vienen. Sus acciones y decisiones tienen un impacto en los demás, por lo que les animo a ser siempre honestos, éticos y a tratar a los demás con respeto y compasión.</w:t>
        <w:br/>
        <w:br/>
        <w:t>No tengan miedo de tomar riesgos y cuestionar lo establecido. El mundo necesita líderes audaces y visionarios que estén dispuestos a desafiar las normas y crear un cambio positivo. Marquen la diferencia en su comunidad y en el mundo, utilizando sus talentos y habilidades para hacer del mundo un lugar mejor.</w:t>
        <w:br/>
        <w:br/>
        <w:t>Por último, no olviden agradecer a aquellos que los han apoyado en este camino. A sus profesores, que han impartido conocimientos y han compartido su pasión por el aprendizaje. A sus padres y familias, que han sido sus pilares de apoyo incondicional. Y a sus amigos, que han estado a su lado en los momentos buenos y malos.</w:t>
        <w:br/>
        <w:br/>
        <w:t>En conclusión, hoy celebramos su graduación y su valioso logro. Les deseo a cada uno de ustedes el mayor éxito en sus futuros emprendimientos. Que sus sueños se hagan realidad y que encuentren felicidad y satisfacción en todo lo que hagan.</w:t>
        <w:br/>
        <w:br/>
        <w:t>¡Felicidades, graduados! ¡El mundo les espera con los brazos abiertos!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