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EGRESADOS UNIVERSITARIOS</w:t>
      </w:r>
    </w:p>
    <w:p>
      <w:r>
        <w:t>Queridos egresados universitarios,</w:t>
        <w:br/>
        <w:br/>
        <w:t>Hoy es un día especial, no solo para ustedes, sino también para sus familias, amigos y para la comunidad educativa que los ha apoyado a lo largo de estos años. Estamos aquí reunidos para celebrar su logro, para celebrar el final de una etapa y el comienzo de nuevas oportunidades.</w:t>
        <w:br/>
        <w:br/>
        <w:t>Hoy, al mirar a cada uno de ustedes, veo rostros llenos de orgullo, de satisfacción y de expectativas. Han trabajado duro para llegar hasta aquí, han dejado noches sin dormir, sacrificios personales y dedicación constante. Han puesto todo su empeño en aprender, en adquirir conocimientos y desarrollar habilidades. Y hoy, en este día de graduación, es cuando todo ese esfuerzo y dedicación se ve coronado con éxito.</w:t>
        <w:br/>
        <w:br/>
        <w:t>Pero no olvidemos que el éxito no se queda aquí, no termina con esta graduación, sino que es un proceso que continúa a lo largo de nuestras vidas. Es importante recordar que la educación nunca termina, que siempre habrá algo nuevo que aprender, que siempre habrá desafíos por enfrentar y metas por alcanzar.</w:t>
        <w:br/>
        <w:br/>
        <w:t>Como egresados universitarios, tienen una responsabilidad importante en la sociedad. Han sido preparados para ser agentes de cambio, para contribuir al desarrollo de sus comunidades, para ser líderes en sus campos de estudio. Ustedes tienen el potencial de marcar la diferencia, de generar un impacto positivo en el mundo.</w:t>
        <w:br/>
        <w:br/>
        <w:t>Pero ser un agente de cambio no es tarea fácil. Requiere valentía, perseverancia y determinación. Requiere empatía, el saber escuchar y comprender diferentes puntos de vista. Requiere humildad, el reconocer que siempre hay algo más por aprender. Y sobre todo, requiere pasión, la pasión por lo que hacen, por su profesión y por contribuir al bienestar de los demás.</w:t>
        <w:br/>
        <w:br/>
        <w:t>Les animo a que sigan persiguiendo sus sueños, que no se conformen con lo establecido, que desafíen los límites y busquen siempre mejorar. Recuerden que cada obstáculo es una oportunidad de crecimiento y que cada fracaso es una lección que los impulsa a seguir adelante.</w:t>
        <w:br/>
        <w:br/>
        <w:t>No tengan miedo de asumir riesgos, de salir de su zona de confort, porque es ahí donde se encuentran las grandes oportunidades. Aprovechen al máximo sus fortalezas y busquen siempre aprender de sus debilidades. Sean rigurosos en su trabajo, pero también sean flexibles y adaptables a los cambios.</w:t>
        <w:br/>
        <w:br/>
        <w:t>Pero sobre todo, nunca olviden la importancia de la integridad y la ética en todo lo que hagan. Siempre actúen de manera honesta, respetando a los demás y siendo conscientes del impacto de sus acciones.</w:t>
        <w:br/>
        <w:br/>
        <w:t>Llegar hasta aquí no ha sido fácil, pero tampoco lo será lo que viene después. La vida está llena de altibajos, de desafíos y reveses, pero también está llena de oportunidades para crecer y alcanzar el éxito. Confíen en ustedes mismos, en todo lo que han aprendido y en su capacidad para enfrentar cualquier adversidad.</w:t>
        <w:br/>
        <w:br/>
        <w:t>Hoy, al graduarse, se convierten en embajadores de su universidad, en representantes de la educación y del compromiso con el conocimiento. Lleven siempre con orgullo el nombre de su alma mater y sean ejemplo para las generaciones futuras.</w:t>
        <w:br/>
        <w:br/>
        <w:t>En nombre de todos los que formamos parte de esta universidad, les felicito de todo corazón por este logro. Les deseo éxito en su camino, en su trayectoria profesional y personal. Recuerden siempre que son capaces de alcanzar cualquier meta que se propongan.</w:t>
        <w:br/>
        <w:br/>
        <w:t>¡Felicidades, egresados universitarios!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