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EGRESADOS DE PRIMARIA</w:t>
      </w:r>
    </w:p>
    <w:p>
      <w:r>
        <w:t>Queridos egresados de primaria,</w:t>
        <w:br/>
        <w:br/>
        <w:t>Hoy nos encontramos aquí, reunidos para celebrar un importante logro en sus vidas: la culminación de sus estudios de primaria. Es un honor poder dirigirme a todos ustedes en este momento tan significativo y especial.</w:t>
        <w:br/>
        <w:br/>
        <w:t>A lo largo de estos años, han demostrado dedicación, esfuerzo y perseverancia en su educación. Han adquirido conocimientos, desarrollado habilidades y forjado amistades que sin duda recordarán y atesorarán por el resto de sus vidas. Han florecido y crecido tanto académica como personalmente, y hoy celebramos todos los frutos de su arduo trabajo.</w:t>
        <w:br/>
        <w:br/>
        <w:t>Pero no podemos olvidar que este no es el final, sino el inicio de una nueva etapa en sus vidas. A partir de este momento, se enfrentarán a nuevos retos y desafíos. La educación secundaria les abrirá las puertas a nuevos conocimientos, oportunidades y experiencias. Les animo a abrazar estas oportunidades y a seguir adelante con la misma dedicación y pasión que han mostrado durante su tiempo en la primaria.</w:t>
        <w:br/>
        <w:br/>
        <w:t>Recuerden que el éxito no se mide solo en las calificaciones obtenidas, sino en la perseverancia y determinación que demuestran ante los obstáculos. No tengan miedo de cometer errores, porque es a través de ellos que se aprende y se crece. A lo largo de su vida escolar, enfrentarán desafíos académicos, sociales y personales, pero confío en que cada uno de ustedes tiene el potencial para superarlos.</w:t>
        <w:br/>
        <w:br/>
        <w:t>No olviden tampoco agradecer a todos aquellos que les han apoyado en su camino hasta aquí. A sus padres, maestros, familiares y amigos, que han estado a su lado en cada paso y les han brindado su amor y apoyo incondicional. Ellos han estado ahí para celebrar sus éxitos, pero también para levantarse cuando todo parecía difícil. Agradezcan siempre a aquellos que les han guiado y animado en su viaje educativo.</w:t>
        <w:br/>
        <w:br/>
        <w:t>Finalmente, les insto a que sigan soñando en grande y luchando por alcanzar sus metas. No se conformen con menos de lo que realmente desean, luchen por lo que creen y persigan sus sueños sin temor. Sean valientes para enfrentar los desafíos que se presenten en su camino y nunca dejen de aprender.</w:t>
        <w:br/>
        <w:br/>
        <w:t>Queridos egresados de primaria, hoy celebramos su éxito y todo lo que han logrado hasta ahora. Pero, más importante aún, celebramos el futuro que les espera y todo lo que aún están por lograr. Recuerden siempre que son capaces de alcanzar grandes cosas, y estoy seguro de que seguirán brillando en todo lo que emprendan.</w:t>
        <w:br/>
        <w:br/>
        <w:t>¡Felicidades a todos ustedes por su graduación de primaria! Que sigan triunfando en cada paso que den en su educación y en su vida.</w:t>
        <w:br/>
        <w:br/>
        <w:t>¡Gracias y felicidades!"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