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EGRESADOS ADULTOS</w:t>
      </w:r>
    </w:p>
    <w:p>
      <w:r>
        <w:t>Estimados egresados,</w:t>
        <w:br/>
        <w:br/>
        <w:t>Hoy nos encontramos aquí reunidos para celebrar un importante hito en nuestras vidas: nuestro egreso. Es un día especial en el que no sólo debemos sentirnos orgullosos de haber alcanzado esta meta, sino también reflexionar sobre el camino recorrido y el futuro que se presenta ante nosotros.</w:t>
        <w:br/>
        <w:br/>
        <w:t xml:space="preserve">Nosotros, como adultos, hemos tenido que enfrentar distintos desafíos y responsabilidades a lo largo de nuestra vida, y el haber decidido continuar nuestros estudios es un claro testimonio de nuestro espíritu de superación y perseverancia. Durante esta etapa de crecimiento personal y profesional, hemos demostrado que la edad no es un impedimento para seguir aprendiendo y creciendo. </w:t>
        <w:br/>
        <w:br/>
        <w:t>En este sentido, quiero felicitar a cada uno de ustedes por su dedicación y esfuerzo. Sabemos que no ha sido fácil compaginar nuestras obligaciones diarias con los estudios, pero nuestro compromiso y determinación nos ha permitido llegar hasta aquí. No importa cuánto tiempo haya pasado desde que dejamos las aulas por última vez, lo importante es que nunca perdimos la sed de conocimiento y nos animamos a dar el paso para retomar nuestros estudios.</w:t>
        <w:br/>
        <w:br/>
        <w:t>Es importante recordar que la educación es un proceso continuo, que no termina al recibir un título o diploma. La vida misma nos ofrece constantes oportunidades de aprendizaje y crecimiento, y depende de nosotros sacar el máximo provecho de ellas. El haber culminado esta etapa educativa nos brinda las herramientas necesarias para enfrentar los desafíos laborales y personales que se presenten en el futuro.</w:t>
        <w:br/>
        <w:br/>
        <w:t>Sin embargo, no debemos olvidar que el éxito no sólo se mide en términos académicos o profesionales. Debemos esforzarnos por ser personas íntegras, comprometidas con nuestro entorno y dispuestas a contribuir al bienestar de la comunidad. A lo largo de nuestro camino hemos adquirido conocimientos y habilidades que debemos poner al servicio de los demás, buscando siempre generar un impacto positivo en la sociedad.</w:t>
        <w:br/>
        <w:br/>
        <w:t>No importa cuál sea el próximo paso en nuestras vidas, ya sea ingresar al mundo laboral, emprender un nuevo proyecto o seguir formándonos en el ámbito académico. Lo importante es que lo hagamos con pasión y compromiso, guiados siempre por nuestros valores y principios. Debemos aprovechar cada oportunidad que se nos presente, buscar constantemente la superación personal y profesional, y nunca dejar de aprender y crecer.</w:t>
        <w:br/>
        <w:br/>
        <w:t>Finalmente, quiero agradecer a todos aquellos que nos han acompañado en este camino: profesores, familiares y amigos. Su apoyo incondicional ha sido fundamental para alcanzar este logro y les debemos parte de nuestro éxito. Sigamos adelante con confianza y determinación, recordando siempre que somos capaces de alcanzar nuestras metas si nos lo proponemos.</w:t>
        <w:br/>
        <w:br/>
        <w:t>¡Felicitaciones a todos los egresados! Que este logro sea sólo el comienzo de una vida llena de éxitos y realizaciones. ¡Adelante, brillantes graduados, el mundo está esperando por ustedes!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