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DOCENTES</w:t>
      </w:r>
    </w:p>
    <w:p>
      <w:r>
        <w:t>Estimados docentes,</w:t>
        <w:br/>
        <w:br/>
        <w:t>Me dirijo a ustedes en este día con un profundo agradecimiento por su dedicación y compromiso demostrado a lo largo de todos estos años en el noble oficio de la enseñanza. Somos conscientes de que su tarea es fundamental para moldear el futuro de nuestra sociedad, y hoy queremos reconocer y honrar ese esfuerzo incansable que cada uno de ustedes realiza día a día.</w:t>
        <w:br/>
        <w:br/>
        <w:t>En primer lugar, quiero destacar la importancia de su labor en la formación integral de nuestros estudiantes. Ustedes son quienes brindan conocimientos y herramientas, quienes transmiten valores y principios que les permitirán ser ciudadanos responsables y comprometidos con su entorno. Su rol va más allá de la transmisión de contenidos académicos, ustedes son guías y modelos a seguir para nuestros jóvenes, y en sus manos está el poder de despertar el interés y la pasión por el aprendizaje en cada uno de ellos.</w:t>
        <w:br/>
        <w:br/>
        <w:t>No podemos negar que nos encontramos en un contexto educativo desafiante y en constante cambio. La pandemia nos ha obligado a adaptarnos y reinventarnos para poder continuar con nuestra tarea en un entorno virtual. Sabemos que ha sido un desafío para todos nosotros, pero quiero reconocer públicamente su disponibilidad y predisposición para adaptarse a estas nuevas tecnologías y buscar soluciones creativas para que nuestros estudiantes continúen aprendiendo de forma efectiva.</w:t>
        <w:br/>
        <w:br/>
        <w:t>Además, quiero destacar su compromiso con la equidad y la inclusión. Sabemos que cada estudiante posee habilidades y desafíos diversos, y es responsabilidad nuestra como educadores adaptarnos a esas necesidades individuales para garantizar una educación de calidad y accesible para todos. Su dedicación en este sentido es fundamental para construir una sociedad más justa y igualitaria.</w:t>
        <w:br/>
        <w:br/>
        <w:t>Por último, pero no menos importante, quiero agradecerles por su vocación. Ser docente no es una tarea sencilla, implica un gran compromiso y entrega emocional. Ustedes son pilares fundamentales en la vida de nuestros estudiantes, y muchas veces son quienes los acompañan en momentos difíciles o quienes les brindan una palabra de aliento cuando más lo necesitan. Su labor va más allá de las aulas, son formadores de personas y su impacto en la vida de nuestros jóvenes es invaluable.</w:t>
        <w:br/>
        <w:br/>
        <w:t>En resumen, quiero reafirmar mi profundo agradecimiento a cada uno de ustedes por ser educadores comprometidos y apasionados. Su trabajo es esencial para construir un futuro mejor para nuestras generaciones venideras. Sigamos trabajando juntos, enfrentando los desafíos que se nos presenten y buscando siempre la excelencia en la educación.</w:t>
        <w:br/>
        <w:br/>
        <w:t>¡Gracias por su labor!</w:t>
        <w:br/>
        <w:br/>
        <w:t>Atentamente,</w:t>
        <w:br/>
        <w:br/>
        <w:t>(nombre del remitente)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