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DESPEDIR A UN JUBILADO</w:t>
      </w:r>
    </w:p>
    <w:p>
      <w:r>
        <w:t>Queridos amigos y colegas,</w:t>
        <w:br/>
        <w:br/>
        <w:t>Hoy nos encontramos reunidos para despedir a un colega muy especial, alguien que ha dejado una huella imborrable en esta empresa a lo largo de los años. Es un momento agridulce, ya que nos entristece ver partir a alguien tan valioso, pero también estamos felices por él, ya que ha llegado el momento de disfrutar de su merecido descanso y de nuevos horizontes en esta nueva etapa de su vida: la jubilación.</w:t>
        <w:br/>
        <w:br/>
        <w:t>Durante sus años de servicio, nuestro querido compañero ha demostrado profesionalismo, dedicación y compromiso en cada tarea que ha emprendido. Su pasión por su trabajo y su amor por esta empresa nos han contagiado a todos y han sido una inspiración para seguir adelante incluso en los momentos más difíciles.</w:t>
        <w:br/>
        <w:br/>
        <w:t>No podemos dejar de mencionar sus cualidades humanas, siempre dispuesto a escuchar, ayudar y brindar su apoyo a sus compañeros. Su calidez y amabilidad han dejado una marca imborrable en cada uno de nosotros, convirtiéndolo en un ejemplo a seguir dentro y fuera de la oficina.</w:t>
        <w:br/>
        <w:br/>
        <w:t>Con su partida, perdemos a un gran amigo, un mentor y un líder que supo guiar al equipo en momentos de incertidumbre. Pero también ganamos la certeza de que su legado perdurará en este lugar, que su influencia y enseñanzas se mantendrán vivas en nuestra memoria.</w:t>
        <w:br/>
        <w:br/>
        <w:t>Es en momentos como estos que nos damos cuenta de la importancia de reconocer y valorar la trayectoria de quienes nos han precedido. La jubilación de nuestro compañero no solo marca el fin de una etapa profesional, sino también el inicio de un merecido reposo y la oportunidad de disfrutar de la vida después de tantos años de arduo trabajo.</w:t>
        <w:br/>
        <w:br/>
        <w:t>Por eso, en nombre de todos los que formamos parte de esta gran familia, quiero agradecer a nuestro jubilado por su dedicación, su compromiso y su entrega incondicional a lo largo de todos estos años. Gracias por compartir con nosotros tus conocimientos, tu amistad y por dejarnos un legado de excelencia y trabajo en equipo.</w:t>
        <w:br/>
        <w:br/>
        <w:t>Hoy nos despedimos con alegría y gratitud, deseándote lo mejor en esta nueva etapa de tu vida. Que disfrutes cada momento, cada amanecer y cada logro que encuentres en el camino. Tu jubilación es el merecido premio a una vida de esfuerzo y sacrificio, y estamos seguro de que serán años llenos de momentos felices y realización personal.</w:t>
        <w:br/>
        <w:br/>
        <w:t>Amigo, colega, te deseamos lo mejor. Sabemos que te llevas un pedacito de cada uno de nosotros en tu corazón, así como también te dejamos un pedacito de nosotros en este lugar que siempre será tu casa.</w:t>
        <w:br/>
        <w:br/>
        <w:t>¡Felicidades por tu jubilación y que la vida te brinde todos los regalos que te mereces!</w:t>
        <w:br/>
        <w:br/>
        <w:t>Muchas 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