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DESPEDIR A UN EMPLEADO</w:t>
      </w:r>
    </w:p>
    <w:p>
      <w:r>
        <w:t xml:space="preserve">Estimados colegas, </w:t>
        <w:br/>
        <w:br/>
        <w:t>Hoy nos encontramos reunidos para despedir a uno de nuestros valiosos compañeros de equipo. Es un momento agridulce para todos nosotros, ya que nos entristece verlo partir, pero nos llena de alegría y orgullo por todas sus contribuciones y logros durante su tiempo con nuestra empresa.</w:t>
        <w:br/>
        <w:br/>
        <w:t xml:space="preserve">A lo largo de los años, [nombre del empleado] ha demostrado ser un profesional excepcional dedicado a su trabajo y comprometido con la excelencia. Sus habilidades y conocimientos han sido de gran valor para nuestra organización y su ausencia se sentirá en todos los niveles. </w:t>
        <w:br/>
        <w:br/>
        <w:t>Además de ser un excelente empleado, [nombre del empleado] también ha sido un gran compañero de trabajo. Su amabilidad, empatía y disposición para ayudar a los demás han dejado una huella imborrable en cada uno de nosotros. Siempre ha estado dispuesto a escuchar, aconsejar y colaborar, lo cual ha hecho de él un verdadero líder dentro de nuestro equipo.</w:t>
        <w:br/>
        <w:br/>
        <w:t xml:space="preserve">Es importante recordar que una despedida no es un adiós definitivo, sino una pausa en nuestra relación profesional. Aunque [nombre del empleado] esté dejando nuestra empresa, sabemos que su trayectoria profesional seguirá prosperando y que hará grandes contribuciones en su nuevo camino. </w:t>
        <w:br/>
        <w:br/>
        <w:t xml:space="preserve">Queremos aprovechar esta oportunidad para agradecer a [nombre del empleado] por su dedicación y compromiso a nuestro equipo. Tu esfuerzo y pasión por el trabajo han dejado una marca duradera en nuestra empresa. </w:t>
        <w:br/>
        <w:br/>
        <w:t>Nos despedimos con la certeza de que tú, [nombre del empleado], llevarás contigo los mejores deseos de cada uno de nosotros. Estamos seguros de que donde quiera que vayas, lograrás grandes éxitos y alcanzarás todas tus metas.</w:t>
        <w:br/>
        <w:br/>
        <w:t>En nombre de [nombre de la empresa] y de todos tus compañeros de trabajo, te deseamos lo mejor en esta nueva etapa de tu vida. Gracias por todo y buena suerte.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