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DISCURSO PARA DESPEDIR A UN DIFUNTO</w:t>
      </w:r>
    </w:p>
    <w:p>
      <w:r>
        <w:t>Queridos amigos y seres queridos,</w:t>
        <w:br/>
        <w:br/>
        <w:t>Nos encontramos aquí hoy para despedir a alguien especial quien ha dejado una profunda huella en nuestras vidas. Es un momento de tristeza y duelo, pero también de celebración y gratitud por la vida de esta persona que ahora nos deja.</w:t>
        <w:br/>
        <w:br/>
        <w:t>En momentos como estos, resulta difícil encontrar las palabras adecuadas para expresar nuestras emociones. Sin embargo, quiero compartir con ustedes algunos pensamientos sobre la vida y el legado de nuestro ser querido.</w:t>
        <w:br/>
        <w:br/>
        <w:t>Recordaremos a [nombre del difunto] como una persona amable, generosa y cariñosa. Su amor por la familia y los amigos era evidente en cada gesto y en cada palabra. Era alguien que siempre estaba dispuesto a ayudar, a escuchar y a brindar su apoyo incondicional.</w:t>
        <w:br/>
        <w:br/>
        <w:t>Además de ser una persona llena de amor, [nombre del difunto] también era alguien con una gran pasión por la vida. Disfrutaba de los momentos sencillos y encontraba alegría en las cosas más simples. Su risa contagiosa y su espíritu positivo nos recordarán siempre que debemos vivir cada día como si fuera el último.</w:t>
        <w:br/>
        <w:br/>
        <w:t>Aunque estemos llenos de dolor, también debemos encontrar consuelo en los recuerdos y en el legado que [nombre del difunto] nos deja. Su impacto en nuestras vidas será eterno y cada uno de nosotros llevará una parte de él en nuestro corazón.</w:t>
        <w:br/>
        <w:br/>
        <w:t>Es importante recordar que el fallecimiento de [nombre del difunto] no significa que su presencia desaparezca de nuestras vidas. Estará siempre con nosotros en cada recuerdo, en cada sonrisa y en cada momento compartido. Podemos honrar su memoria viviendo nuestras vidas con amor, compasión y bondad hacia los demás, tal y como él lo hacía.</w:t>
        <w:br/>
        <w:br/>
        <w:t>En este momento de despedida, debemos encontrar consuelo en la certeza de que [nombre del difunto] ha encontrado paz y descanso. Es importante recordar que su espíritu siempre estará presente en nuestras vidas y que su amor perdurará a través del tiempo.</w:t>
        <w:br/>
        <w:br/>
        <w:t>En nombre de todos los presentes, quiero agradecer a [nombre del difunto] por todo lo que nos dio durante su vida. Su legado de amor y generosidad continuará inspirándonos en nuestra propia jornada.</w:t>
        <w:br/>
        <w:br/>
        <w:t>Hoy nos despedimos de [nombre del difunto], pero su memoria y su espíritu vivirán para siempre en nuestros corazones. Que encuentre la paz y que su alma descanse en la eternidad.</w:t>
        <w:br/>
        <w:br/>
        <w:t>Gracias a todos por acompañarnos en este momento de dolor y despedida.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