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DESPEDIDA DEL COLEGIO</w:t>
      </w:r>
    </w:p>
    <w:p>
      <w:r>
        <w:t>Estimados compañeros, profesores, familiares y demás invitados,</w:t>
        <w:br/>
        <w:br/>
        <w:t>Hoy nos encontramos reunidos aquí, en este encuentro lleno de emociones encontradas, para despedirnos de nuestra etapa en este querido colegio. Ha pasado el tiempo volando y es momento de enfrentar nuevos retos y oportunidades en nuestras vidas.</w:t>
        <w:br/>
        <w:br/>
        <w:t>Hemos vivido muchos momentos juntos, hemos reído y llorado, nos hemos apoyado mutuamente y hemos logrado cosas maravillosas como grupo. Es difícil expresar con palabras lo que todos estos años en el colegio han significado para nosotros, pero quiero resaltar que hemos crecido como personas, hemos adquirido conocimientos y habilidades que nos serán útiles en el futuro.</w:t>
        <w:br/>
        <w:br/>
        <w:t>Quisiera agradecer a nuestros profesores, aquellos que nos han guiado y enseñado con paciencia y dedicación. Han sido fundamentales en nuestro crecimiento académico, pero también en nuestro crecimiento personal. Nos han motivado, han creído en nosotros y nos han empujado a esforzarnos al máximo. Gracias por todo lo que han hecho por nosotros, por su entrega y compromiso.</w:t>
        <w:br/>
        <w:br/>
        <w:t>También quiero agradecer a nuestras familias, quienes nos han apoyado incondicionalmente en este camino. Han estado a nuestro lado en los momentos difíciles, nos han dado amor y nos han impulsado a perseguir nuestros sueños. Gracias por ser nuestro pilar, por apostar por nuestra educación y por ser nuestro ejemplo.</w:t>
        <w:br/>
        <w:br/>
        <w:t>A mis compañeros de clase, quiero decirles que ha sido un privilegio compartir todos estos años con ustedes. Hemos creado lazos de amistad que nunca se romperán, recuerdos que siempre nos acompañarán. Juntos hemos superado obstáculos, hemos celebrado triunfos y hemos aprendido a trabajar en equipo. Les deseo a todos lo mejor en este nuevo capítulo de nuestras vidas, confío en que cada uno de ustedes conquistará grandes metas.</w:t>
        <w:br/>
        <w:br/>
        <w:t>Chicos, aunque sea difícil despedirse, es momento de mirar hacia adelante y abrirnos a nuevas experiencias. La vida nos espera con sus desafíos, pero también con infinitas oportunidades. Nos graduamos no solo con una educación de calidad, sino también con la confianza en nosotros mismos para enfrentar cualquier desafío que se presente en nuestro camino. Tenemos la capacidad de hacer una diferencia en el mundo, de dejar huella, de ser líderes y agentes de cambio.</w:t>
        <w:br/>
        <w:br/>
        <w:t>Por último, quiero agradecer a este colegio, que ha sido nuestro hogar durante tantos años. Nos ha brindado una educación integral, nos ha enseñado valores y nos ha preparado para ser ciudadanos responsables y comprometidos con nuestra sociedad. Nos llevamos con nosotros los recuerdos, las enseñanzas y los valores que nos han inculcado. Seguiremos siendo fieles a nuestra alma máter y llevaremos con honor el nombre de este colegio.</w:t>
        <w:br/>
        <w:br/>
        <w:t>En conclusión, quiero felicitar a todos nuestros graduados por el esfuerzo y dedicación que han demostrado a lo largo de estos años. Nos despedimos de la etapa del colegio con la certeza de que estamos listos para enfrentar el mundo y convertirnos en personas exitosas. Les deseo lo mejor a cada uno de ustedes, que sus sueños se hagan realidad y que nunca olviden las bases sólidas que hemos construido en este colegio.</w:t>
        <w:br/>
        <w:br/>
        <w:t>Gracias a todos por ser parte de esta etapa inolvidable en nuestras vidas. ¡Hasta siempre, colegio querido!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