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DESPEDIDA DE PROMOCIÓN</w:t>
      </w:r>
    </w:p>
    <w:p>
      <w:r>
        <w:t>Queridos compañeros de promoción, profesores, familiares y amigos,</w:t>
        <w:br/>
        <w:br/>
        <w:t>Hoy nos encontramos aquí para despedirnos de una etapa inolvidable en nuestras vidas: nuestra promoción. Han sido años llenos de aprendizaje, amistad y crecimiento personal, y es un honor poder dirigirles estas palabras en este momento tan significativo.</w:t>
        <w:br/>
        <w:br/>
        <w:t>Recuerdo cuando éramos pequeños, llenos de inocencia y curiosidad, ingresando por primera vez a esta institución. No imaginábamos entonces todos los desafíos que enfrentaríamos juntos a lo largo de los años, ni las experiencias que nos esperaban. Sin embargo, gracias al apoyo y dedicación de nuestros profesores, fuimos capaces de superar cada obstáculo y alcanzar nuestras metas.</w:t>
        <w:br/>
        <w:br/>
        <w:t>Durante este tiempo, hemos compartido risas, lágrimas, frustraciones y logros. Hemos formado lazos de amistad indestructibles, que sin duda durarán toda la vida. Cada uno de ustedes ha dejado una huella única en mi corazón, y siempre recordaré las travesuras, las aventuras y los momentos de felicidad que vivimos juntos.</w:t>
        <w:br/>
        <w:br/>
        <w:t>Pero no solo hemos aprendido de nuestras relaciones interpersonales, sino que también hemos adquirido conocimientos académicos, habilidades y valores que nos servirán para enfrentar los desafíos que nos depara el futuro. Nuestros maestros nos han brindado las herramientas necesarias para salir al mundo y marcar la diferencia.</w:t>
        <w:br/>
        <w:br/>
        <w:t>No puedo dejar pasar este momento sin agradecer a nuestros padres y familias, quienes nos han acompañado en este recorrido y han sido nuestro mayor apoyo. Han sido testigos de nuestras caídas y nuestras victorias, y han estado ahí para brindarnos su amor y aliento en cada paso del camino. Hoy, reconocemos su esfuerzo y sacrificio, y les agradecemos por nunca dejarnos solos en este viaje.</w:t>
        <w:br/>
        <w:br/>
        <w:t>Ahora, es momento de enfrentar nuevos desafíos y seguir creciendo como individuos. Cada uno de nosotros tiene un camino diferente por delante, y no puedo esperar a ver dónde nos llevará la vida. Estoy seguro de que, con nuestras cualidades únicas y nuestra determinación, alcanzaremos el éxito en todo lo que nos propongamos.</w:t>
        <w:br/>
        <w:br/>
        <w:t>Antes de concluir este discurso, quiero expresar mi gratitud a todos aquellos que han hecho posible este momento tan especial. A nuestros profesores, por su dedicación y paciencia; a nuestras familias, por su apoyo incondicional; y a mis compañeros de promoción, por ser la mejor compañía que uno podría pedir.</w:t>
        <w:br/>
        <w:br/>
        <w:t>En conclusión, hoy nos despedimos de nuestra promoción con los corazones llenos de gratitud y emoción. Hemos dejado una huella en esta institución y, a su vez, ella ha dejado una huella en nosotros. Ahora es nuestro momento de brillar y demostrar al mundo todo lo que somos capaces de lograr.</w:t>
        <w:br/>
        <w:br/>
        <w:t>¡Felicidades a todos, promoción [nombre]! Que nuestros caminos se sigan cruzando y que la amistad que nos une nunca se apague. Sigamos adelante con pasión y determinación, porque juntos podemos lograrlo todo.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