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DESPEDIDA DE ONCE</w:t>
      </w:r>
    </w:p>
    <w:p>
      <w:r>
        <w:t>Queridos estudiantes de once,</w:t>
        <w:br/>
        <w:br/>
        <w:t>Hoy nos encontramos aquí para despedirnos de todos ustedes, quienes han sido una parte invaluable de nuestra comunidad escolar durante los últimos años. Es un momento agridulce, ya que nos llena de orgullo verlos crecer y avanzar hacia su próximo capítulo, pero también nos entristece pensar en la despedida.</w:t>
        <w:br/>
        <w:br/>
        <w:t>Recuerdo cuando ingresaron a esta escuela, llenos de emoción y expectativas. Desde ese momento, hemos sido testigos de su crecimiento, tanto académico como personal. Han superado desafíos, han aprendido lecciones, han formado amistades y han dejado una huella imborrable en nuestros corazones.</w:t>
        <w:br/>
        <w:br/>
        <w:t>Durante estos años, hemos sido testigos de su esfuerzo y dedicación en cada clase, en cada proyecto, en cada actividad extracurricular. Han demostrado una curiosidad innata, una sed de conocimiento que nos ha impresionado a todos. Sus logros académicos son un reflejo de su compromiso y perseverancia, y estamos seguros de que continuarán cosechando éxitos en el futuro.</w:t>
        <w:br/>
        <w:br/>
        <w:t>Pero más allá de los números y las calificaciones, quiero destacar el valor de su amistad y compañerismo. Han formado un equipo unido, una familia, que se apoya mutuamente en los momentos difíciles y celebra los triunfos juntos. En sus sonrisas, en los momentos compartidos, en las risas y las lágrimas, hemos visto el verdadero espíritu de la solidaridad y la amistad.</w:t>
        <w:br/>
        <w:br/>
        <w:t>Ahora, se preparan para enfrentar nuevos desafíos, nuevos horizontes. Se abrirán puertas hacia un futuro lleno de posibilidades, donde podrán poner en práctica todo lo que han aprendido y seguir creciendo como individuos. Sabemos que tienen el potencial para lograr grandes cosas, y confiamos en que no se detendrán hasta alcanzar sus sueños.</w:t>
        <w:br/>
        <w:br/>
        <w:t>Queridos estudiantes de once, les deseamos lo mejor en esta nueva etapa de sus vidas. Queremos que sepan que siempre serán parte de esta comunidad, que nuestras puertas estarán abiertas para ustedes. Esperamos con ansias escuchar sobre sus logros y éxitos en el futuro, y estamos seguros de que tendrán un impacto positivo en el mundo.</w:t>
        <w:br/>
        <w:br/>
        <w:t>Nos despedimos con el corazón lleno de gratitud y afecto. Gracias por su tiempo en esta escuela, por su alegría, por su dedicación. Estamos orgullosos de todo lo que han logrado y emocionados de ver lo que el futuro les depara.</w:t>
        <w:br/>
        <w:br/>
        <w:t>¡Adiós, queridos estudiantes de once, y que siempre sigan brillando!</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