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DESPEDIDA DE GRADUACIÓN</w:t>
      </w:r>
    </w:p>
    <w:p>
      <w:r>
        <w:t>Estimados graduados, profesores, familiares y amigos,</w:t>
        <w:br/>
        <w:br/>
        <w:t>Hoy nos hemos reunido para celebrar un hito muy importante en nuestras vidas: nuestra graduación. Quiero empezar este discurso de despedida agradeciéndoles a cada uno de ustedes por estar aquí y por ser parte de este camino que hemos recorrido juntos.</w:t>
        <w:br/>
        <w:br/>
        <w:t>En este día, no puedo evitar sentir una mezcla de emociones. Por un lado, siento alegría y felicidad al ver a todos ustedes, mis compañeros y amigos, graduándose después de años de esfuerzo y dedicación. Por otro lado, también siento una pizca de nostalgia, pues hoy nos despedimos de esta etapa para dar paso a nuevas aventuras y desafíos.</w:t>
        <w:br/>
        <w:br/>
        <w:t>Recuerdo perfectamente el primer día que llegamos a esta institución. Éramos un grupo de jóvenes llenos de sueños y de esperanzas, listos para enfrentar todo lo que se nos presentara. Durante estos años, hemos atravesado momentos difíciles, superado obstáculos y crecido tanto en el ámbito académico como en el personal.</w:t>
        <w:br/>
        <w:br/>
        <w:t>Hemos aprendido a trabajar en equipo, a respetar las opiniones de los demás y a encontrar soluciones a los problemas de manera conjunta. Hemos descubierto nuestras fortalezas y debilidades, y hemos aprendido a modificar nuestras acciones cuando así lo requería la situación. Todo esto nos ha convertido en individuos resilientes y dispuestos a enfrentar cualquier reto que se nos presente en el futuro.</w:t>
        <w:br/>
        <w:br/>
        <w:t>Hoy, a medida que nos despedimos de esta institución, quiero hacer un llamado a mis compañeros graduados para que no olvidemos el impacto que podemos tener en el mundo. Cada uno de nosotros tiene el potencial para marcar la diferencia en la sociedad, ya sea a través de nuestras carreras profesionales, nuestros actos de bondad o nuestras contribuciones a la comunidad.</w:t>
        <w:br/>
        <w:br/>
        <w:t>No debemos permitir que el miedo o la incertidumbre nos impidan luchar por nuestros sueños. Sabemos que el camino hacia el éxito no será fácil, pero si perseveramos y nos esforzamos, estoy seguro de que podremos alcanzar nuestras metas más ambiciosas.</w:t>
        <w:br/>
        <w:br/>
        <w:t>Antes de concluir, me gustaría expresar mi agradecimiento a todos los profesores y personal de esta institución que nos han guiado y apoyado durante estos años. Sus esfuerzos han sido fundamentales en nuestra formación y desarrollo como individuos.</w:t>
        <w:br/>
        <w:br/>
        <w:t>También quiero agradecer a nuestras familias y amigos por su incondicional apoyo y amor. Sin ustedes, no estaríamos aquí hoy celebrando este logro. Gracias por creer en nosotros y por estar siempre a nuestro lado.</w:t>
        <w:br/>
        <w:br/>
        <w:t>En conclusión, este día marca el fin de una etapa y el comienzo de una nueva. Estoy seguro de que todos nosotros tenemos un futuro brillante por delante. Sigamos persiguiendo nuestros sueños, enfrentando los desafíos con valentía y trabajando por un mundo mejor.</w:t>
        <w:br/>
        <w:br/>
        <w:t>¡Felicidades a todos y que el éxito los acompañe en cada paso que den!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