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 GRADO 11</w:t>
      </w:r>
    </w:p>
    <w:p>
      <w:r>
        <w:t>Queridos compañeros de grado 11, profesores, familiares y amigos presentes, me siento honrado y emocionado de dirigirme a todos ustedes en esta ocasión tan especial. Hoy nos reunimos aquí para celebrar el fin de nuestra etapa escolar, un momento que marca el final de una gran parte de nuestras vidas y el comienzo de un nuevo capítulo lleno de oportunidades y desafíos.</w:t>
        <w:br/>
        <w:br/>
        <w:t>A lo largo de estos años, hemos compartido momentos inolvidables juntos. Desde los primeros días de escuela, cuando éramos apenas unos niños, hasta el día de hoy, donde nos despedimos como jóvenes adultos. Hemos crecido juntos, aprendiendo no solo de nuestros profesores, sino también de cada uno de nuestros compañeros.</w:t>
        <w:br/>
        <w:br/>
        <w:t>Han sido años de esfuerzo, dedicación y sacrificio, pero también de risas, amistad y alegría. Hemos superado obstáculos, hemos enfrentado desafíos y hemos alcanzado metas. Hoy, mirando hacia atrás, podemos estar orgullosos de todo lo que hemos logrado.</w:t>
        <w:br/>
        <w:br/>
        <w:t>Quiero agradecer a nuestros profesores por su apoyo incondicional y por su compromiso con nuestra educación. Gracias por su paciencia, por el tiempo que nos han dedicado y por enseñarnos no solo materias académicas, sino también lecciones de vida que nos llevarán mucho más lejos de lo que podemos imaginar.</w:t>
        <w:br/>
        <w:br/>
        <w:t>A nuestros padres y familiares, quiero expresarles mi más profundo agradecimiento. Gracias por estar siempre ahí, por su amor incondicional y por apoyarnos en cada paso del camino. Sin ustedes, no estaríamos aquí hoy celebrando este logro.</w:t>
        <w:br/>
        <w:br/>
        <w:t>Pero sobre todo, quiero agradecer a mis compañeros de clase. Gracias por ser parte de esta experiencia inolvidable. Cada uno de ustedes ha dejado una huella en mi vida y en la vida de todos los aquí presentes. Hemos construido amistades que durarán para siempre, hemos compartido momentos de éxito y de fracaso, pero siempre hemos estado unidos.</w:t>
        <w:br/>
        <w:br/>
        <w:t>El futuro que nos espera es incierto, pero estoy seguro de que cada uno de ustedes tiene todo lo necesario para alcanzar sus sueños y metas. No importa qué camino elijan seguir, recuerden que el éxito viene de la perseverancia, la pasión y la determinación. No tengan miedo de arriesgarse, de salir de su zona de confort y de perseguir aquello que realmente les apasione.</w:t>
        <w:br/>
        <w:br/>
        <w:t>En este momento de despedida, quiero recordarles que nuestras vidas están llenas de infinitas posibilidades. No tengamos miedo de fallar, porque el fracaso también forma parte del camino hacia el éxito. Será difícil despedirnos de lo conocido, pero estoy seguro de que estamos listos para afrontar nuevos desafíos y para enfrentar el mundo con valentía y determinación.</w:t>
        <w:br/>
        <w:br/>
        <w:t>En nombre de toda la promoción de grado 11, quiero agradecerles a todos por estar aquí hoy y por compartir esta celebración con nosotros. Que la vida les traiga todo lo mejor y que nunca olviden el impacto que pueden tener en el mundo.</w:t>
        <w:br/>
        <w:br/>
        <w:t>¡Felicidades a todos nosotros y que el futuro nos sorprenda a todos con grandes éxitos!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