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DESPEDIDA DE 5TO AÑO</w:t>
      </w:r>
    </w:p>
    <w:p>
      <w:r>
        <w:t>Queridos compañeros y compañeras, profesores y personal de la escuela,</w:t>
        <w:br/>
        <w:br/>
        <w:t>Hoy nos encontramos aquí reunidos para despedirnos de un capítulo muy importante en nuestras vidas: nuestro último año de escuela. No puedo evitar sentir una mezcla de emociones mientras me paro frente a ustedes: alegría por los recuerdos que hemos creado juntos, nostalgia por los momentos que dejarán de ser, pero sobre todo, gratitud por haber tenido la oportunidad de compartir esta etapa de nuestras vidas con todos ustedes.</w:t>
        <w:br/>
        <w:br/>
        <w:t>Han sido cinco años de crecimiento personal, de descubrimiento de nuestras habilidades y talentos, de enfrentar desafíos y salir victoriosos. Cada uno de nosotros ha dejado una huella en esta institución, y a medida que nos despedimos, nos llevamos con nosotros los valores y conocimientos adquiridos a lo largo de este camino.</w:t>
        <w:br/>
        <w:br/>
        <w:t>Sin embargo, no puedo dejar de mencionar a aquellos que hicieron posible que estemos hoy aquí. Quiero agradecer a nuestros padres y familiares, quienes siempre estuvieron ahí, apoyándonos en cada paso que dábamos. A nuestros profesores, quienes con dedicación y paciencia nos brindaron una educación de calidad y nos guiaron en nuestro crecimiento académico y personal. A los directivos y personal de la escuela, por su compromiso y esfuerzo en asegurarse de que tuviéramos todas las herramientas necesarias para nuestro aprendizaje.</w:t>
        <w:br/>
        <w:br/>
        <w:t>Hoy, mirando hacia atrás, recordamos con cariño los momentos de risas desenfrenadas en el aula, las conversaciones profundas en el recreo, las competiciones deportivas que unieron a toda nuestra generación. Cada uno de nosotros ha dejado una huella en los demás, y aunque nuestros caminos se separen, siempre llevaremos un pedacito de la experiencia compartida en nuestros corazones.</w:t>
        <w:br/>
        <w:br/>
        <w:t>El final de esta etapa marca el comienzo de un nuevo capítulo en nuestras vidas. Ahora, más que nunca, es el momento de soñar en grande y perseguir nuestros objetivos con determinación. La educación recibida nos ha preparado para ello, y sé que todos nosotros estamos listos para enfrentar los desafíos que se nos presenten.</w:t>
        <w:br/>
        <w:br/>
        <w:t>Como despedida, quiero recordarles una frase que siempre debemos llevar con nosotros: "El éxito no está en el destino, sino en el camino que recorremos para alcanzarlo". Si hemos llegado aquí, es gracias a nuestro esfuerzo y dedicación. Sigamos avanzando siempre con pasión y perseverancia en cada meta que nos fijemos.</w:t>
        <w:br/>
        <w:br/>
        <w:t>A todos mis compañeros y compañeras, les deseo un futuro lleno de éxitos y realizaciones. Estoy seguro de que cada uno de ustedes dejará su marca en el mundo, y estoy ansioso por ver todo lo que alcanzarán. Recuerden siempre ser fieles a ustedes mismos, tener confianza en sus capacidades y nunca dejar de aprender y crecer.</w:t>
        <w:br/>
        <w:br/>
        <w:t>Ha sido un honor ser parte de esta generación y les agradezco de corazón por estos cinco años compartidos. Nos veremos en nuestro caminar, en las nuevas aventuras que la vida nos depara.</w:t>
        <w:br/>
        <w:br/>
        <w:t>¡Hasta siempre, queridos amigos!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