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DESPEDIDA DE 4 MEDIO</w:t>
      </w:r>
    </w:p>
    <w:p>
      <w:r>
        <w:t>Queridos compañeros, profesores, padres y familiares,</w:t>
        <w:br/>
        <w:br/>
        <w:t>Hoy nos encontramos reunidos aquí para despedirnos de nuestra etapa escolar, de nuestros cuatro años en el colegio y dar inicio a una nueva etapa en nuestras vidas. Es un momento lleno de emociones encontradas, de alegría por lo que hemos logrado y la satisfacción de haber culminado esta etapa con éxito, pero también de nostalgia y tristeza al tener que decir adiós a todo lo conocido, a nuestra rutina diaria y a los amigos que hemos hecho a lo largo de estos años.</w:t>
        <w:br/>
        <w:br/>
        <w:t>Quiero comenzar agradeciendo a todos aquellos que han sido parte de nuestro camino, a nuestros profesores, quienes nos han entregado sus conocimientos y nos han ayudado a crecer académicamente y personalmente. Gracias a ustedes hoy estamos aquí, listos para enfrentar nuevos desafíos. Siempre recordaremos las enseñanzas que nos han transmitido y las experiencias compartidas en cada una de sus aulas.</w:t>
        <w:br/>
        <w:br/>
        <w:t>También quiero agradecer a nuestros padres y familiares, quienes han estado ahí para apoyarnos incondicionalmente en todo momento. Han sido nuestro pilar, nuestro soporte y nuestra guía en este camino. Gracias por su amor, paciencia y dedicación en cada paso que hemos dado. Sin ustedes, nada de esto hubiera sido posible.</w:t>
        <w:br/>
        <w:br/>
        <w:t>A nuestros compañeros, quiero decirles que hemos construido recuerdos invaluables juntos. Hemos reído, llorado, aprendido y crecido como personas a lo largo de estos años. Siempre recordaremos los momentos compartidos en el patio del colegio, los trabajos en grupo, las celebraciones y las vivencias diarias que hemos compartido. Les animo a seguir cultivando los lazos de amistad que hemos forjado y a seguir apoyándonos mutuamente en esta nueva etapa que se nos presenta.</w:t>
        <w:br/>
        <w:br/>
        <w:t>No puedo dejar de destacar que el éxito alcanzado no ha sido solo mérito individual, sino el resultado de nuestro esfuerzo colectivo. Hemos trabajado en equipo, hemos motivado a nuestros compañeros y nos hemos animado mutuamente para seguir adelante. Quiero recordarles que no hay adversidad que no podamos superar si permanecemos unidos y apoyándonos como lo hemos hecho hasta ahora.</w:t>
        <w:br/>
        <w:br/>
        <w:t>Ahora es momento de mirar hacia el futuro, de enfrentar nuevos desafíos y de continuar nuestro camino en la búsqueda de nuestros sueños. No importa cuál sea la meta que hayamos elegido, lo importante es trabajar arduamente por alcanzarla y nunca rendirse frente a los obstáculos que se nos presenten. No tengamos miedo de equivocarnos, pues en los errores encontraremos nuestras mejores lecciones y oportunidades de crecimiento.</w:t>
        <w:br/>
        <w:br/>
        <w:t>Finalmente, quiero desearles a todos un futuro lleno de éxitos, prosperidad y felicidad. Que siempre luchen por aquello en lo que creen y sean valientes para perseguir sus sueños. Agradezco haber compartido estos años con cada uno de ustedes, miembros de la generación 20XX, y les pido que nunca olvidemos la importancia de la solidaridad, el respeto y la amistad en nuestras vidas.</w:t>
        <w:br/>
        <w:br/>
        <w:t>¡Hasta siempre, compañeros! Que la vida les sonría y nos volvamos a encontrar en nuestros éxitos y momentos felices. 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