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DECIR EN UNA BODA</w:t>
      </w:r>
    </w:p>
    <w:p>
      <w:r>
        <w:t>Queridos amigos y familiares,</w:t>
        <w:br/>
        <w:br/>
        <w:t>Hoy estamos aquí reunidos para celebrar el amor y la unión de dos personas especiales. Es un honor y un privilegio para mí estar aquí para presenciar este hermoso momento en la vida de _______ y ________.</w:t>
        <w:br/>
        <w:br/>
        <w:t>Hoy es un día de celebración, un día en el que dos almas se unen en un compromiso sagrado. Es un día en el que el amor triunfa sobre todo lo demás y nos llena de esperanza y alegría. Ver a estos dos increíbles individuos unirse en matrimonio nos recuerda que el amor verdadero existe y que es capaz de superar cualquier obstáculo.</w:t>
        <w:br/>
        <w:br/>
        <w:t>Pero el matrimonio no solo es un compromiso entre dos personas, sino también un compromiso con uno mismo y con el otro. Es un pacto de apoyo mutuo, de respeto, de compañerismo y de crecimiento. Es una promesa de estar ahí en los momentos buenos y en los malos, de apoyarse en las adversidades y celebrar juntos los triunfos.</w:t>
        <w:br/>
        <w:br/>
        <w:t>Queridos novios, en esta nueva etapa de sus vidas, les deseo toda la felicidad del mundo. Que su amor crezca y se fortalezca con cada día que pase. Que encuentren en el otro el apoyo y la comprensión que necesitan, y que sean fuente de inspiración y estímulo el uno para el otro.</w:t>
        <w:br/>
        <w:br/>
        <w:t>Recuerden que el amor no es estático, sino que evoluciona y crece. Mantengan siempre la comunicación abierta y honesta, sean el apoyo más grande del otro y nunca dejen de luchar por su amor. El matrimonio, al igual que el amor, es un trabajo constante, pero estoy seguro de que juntos podrán enfrentar cualquier desafío y superarlo con éxito.</w:t>
        <w:br/>
        <w:br/>
        <w:t>Hoy, mientras celebramos la unión de sus almas, también celebramos la unión de nuestras familias y amigos. Somos testigos del inicio de una nueva familia, una que se forjará con amor, respeto y compromiso. Estoy emocionado por ver cómo esta nueva familia se desarrolla y cómo deja huella en el mundo.</w:t>
        <w:br/>
        <w:br/>
        <w:t>Queridos _______ y _______, les deseo una vida llena de aventuras, de risas, de complicidad y de amor incondicional. Que siempre encuentren en el otro un motivo de felicidad y alegría. Y que, cuando enfrenten momentos difíciles, recuerden el amor que los unió este día y que los inspiró a unir sus vidas para siempre.</w:t>
        <w:br/>
        <w:br/>
        <w:t>Brindo por su felicidad y por un futuro lleno de amor y armonía. Felicidades a los recién casados. Que su camino juntos esté lleno de bendiciones.</w:t>
        <w:br/>
        <w:br/>
        <w:t>¡Salud y amor eterno!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