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CONVENCER A UN CLIENTE</w:t>
      </w:r>
    </w:p>
    <w:p>
      <w:r>
        <w:t>Estimado cliente,</w:t>
        <w:br/>
        <w:br/>
        <w:t>Me dirijo a usted con el objetivo de persuadirlo de que nuestra empresa es la mejor opción para satisfacer sus necesidades y superar sus expectativas. Permítame explicarle por qué:</w:t>
        <w:br/>
        <w:br/>
        <w:t>En primer lugar, nuestra empresa cuenta con una amplia experiencia en el mercado. Llevamos años trabajando en este sector, lo que nos ha permitido adquirir conocimientos y habilidades únicas para resolver cualquier problema o desafío que pueda surgir. Nuestro equipo está compuesto por profesionales altamente capacitados y comprometidos con la excelencia en el servicio al cliente.</w:t>
        <w:br/>
        <w:br/>
        <w:t>Además, nos enorgullece decir que contamos con una amplia cartera de clientes satisfechos. Hemos trabajado con empresas de renombre y hemos logrado resultados exitosos en cada uno de nuestros proyectos. Testimonios positivos de nuestros clientes atestiguan la calidad de nuestro trabajo y la confiabilidad de nuestros servicios.</w:t>
        <w:br/>
        <w:br/>
        <w:t>En segundo lugar, nos destacamos por tener una oferta amplia y personalizable. Entendemos que cada cliente es único y tiene necesidades específicas. Por esta razón, nos tomamos el tiempo de escuchar y comprender sus requerimientos para ofrecer soluciones adaptadas a sus necesidades. Nuestro objetivo es brindarle la mejor experiencia posible, asegurando que obtenga los resultados deseados.</w:t>
        <w:br/>
        <w:br/>
        <w:t>Además, nuestra empresa invierte constantemente en tecnología y capacitación. Estamos al día con las últimas tendencias y herramientas del mercado, lo que nos permite ofrecer soluciones innovadoras y eficientes. Nuestro equipo está en constante formación y actualización, lo que nos permite brindar un servicio de calidad, con los más altos estándares de eficiencia y precisión.</w:t>
        <w:br/>
        <w:br/>
        <w:t>Por último, nuestro compromiso con la satisfacción del cliente es nuestra prioridad número uno. Nos esforzamos por establecer relaciones de confianza con nuestros clientes, trabajando en estrecha colaboración para lograr sus objetivos. Nuestro equipo estará disponible para usted en todo momento, brindándole un soporte meticuloso y una atención personalizada.</w:t>
        <w:br/>
        <w:br/>
        <w:t>En resumen, le aseguro que nuestra empresa es la opción ideal para satisfacer sus necesidades. Contamos con la experiencia, el equipo y las soluciones necesarias para ayudarlo a alcanzar el éxito. Confíe en nosotros y permítanos ser parte de su proyecto. No se arrepentirá.</w:t>
        <w:br/>
        <w:br/>
        <w:t>Muchas gracias por su atención y consideración. Estamos ansiosos por comenzar a trabajar juntos y demostrarle todo lo que podemos hacer por usted.</w:t>
        <w:br/>
        <w:br/>
        <w:t>Atentamente,</w:t>
        <w:br/>
        <w:t>[Nombre]</w:t>
        <w:br/>
        <w:t>[Empresa]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