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CEREMONIA DE INVESTIDURA</w:t>
      </w:r>
    </w:p>
    <w:p>
      <w:r>
        <w:t>Queridos amigos, familiares, miembros de la facultad y, sobre todo, queridos estudiantes:</w:t>
        <w:br/>
        <w:br/>
        <w:t>Hoy nos encontramos aquí reunidos para celebrar un momento muy especial en la vida de cada uno de ustedes. Estamos aquí para celebrar su graduación, su logro de completar con éxito su educación y ser investidos con los títulos que tanto han trabajado y se han esforzado por obtener.</w:t>
        <w:br/>
        <w:br/>
        <w:t>Este momento es un hito importante en sus vidas. Es un momento para reflexionar sobre todo lo que han logrado hasta ahora y para mirar hacia el futuro, hacia todas las posibilidades y oportunidades que les esperan más allá de estas paredes.</w:t>
        <w:br/>
        <w:br/>
        <w:t>Hoy, quiero recordarles a cada uno de ustedes que este logro no es solo suyo. Es el resultado de años de dedicación, sacrificio y trabajo duro, pero también es el resultado del apoyo y el amor de aquellos que los rodean. Sus padres, hermanos, amigos y profesores han estado a su lado en cada paso del camino, alentándolos, guiándolos y celebrando sus éxitos. Así que hoy, también estamos aquí para honrar a todos aquellos que los han apoyado en su viaje educativo.</w:t>
        <w:br/>
        <w:br/>
        <w:t>En este momento de celebración, también quiero recordarles que la educación es un regalo poderoso. A través de ella, hemos adquirido conocimientos y habilidades que nos permiten comprender el mundo que nos rodea y nos brindan las herramientas necesarias para enfrentar los desafíos que encontraremos en nuestro camino.</w:t>
        <w:br/>
        <w:br/>
        <w:t>Pero la educación es mucho más que solo conocimiento. Es una oportunidad para crecer, para desarrollar nuestra capacidad de pensar críticamente y de ser ciudadanos responsables. Es una oportunidad para ayudar a los demás y para marcar la diferencia en nuestras comunidades. Como graduados, ustedes ahora tienen el poder y la responsabilidad de utilizar sus conocimientos y habilidades para hacer de este mundo un lugar mejor.</w:t>
        <w:br/>
        <w:br/>
        <w:t>En este momento de sus vidas, pueden preguntarse qué les depara el futuro. A veces puede parecer abrumador e incierto, pero les aseguro que tienen todo lo necesario para enfrentar los desafíos que les esperan. Han demostrado su capacidad para perseverar, para superar obstáculos y para alcanzar el éxito.</w:t>
        <w:br/>
        <w:br/>
        <w:t>Así que les insto a que no tengan miedo de salir al mundo y hacer realidad sus sueños. No tengan miedo de perseguir lo que les apasiona y de buscar su propio camino en la vida. Tengan confianza en ustedes mismos y en sus habilidades. Recuerden siempre que el aprendizaje es un proceso continuo y que cada paso que den hacia adelante les acerca más a sus metas.</w:t>
        <w:br/>
        <w:br/>
        <w:t>En este día de celebración, quiero felicitarlos a cada uno de ustedes por este logro excepcional. Ustedes son la prueba viviente de que la dedicación y el trabajo duro dan sus frutos. Estoy emocionado de ver lo que el futuro les tiene reservado y sé que cada uno de ustedes tiene el potencial para lograr grandes cosas.</w:t>
        <w:br/>
        <w:br/>
        <w:t>Así que salgan al mundo con la cabeza en alto y con el deseo de hacer una diferencia. Nunca olviden el poder de la educación y la responsabilidad que conlleva. Estoy orgulloso de cada uno de ustedes y les deseo mucho éxito en sus futuros emprendimientos.</w:t>
        <w:br/>
        <w:br/>
        <w:t>¡Felicitaciones, graduados!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