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CEREMONIA DE GRADUACIÓN</w:t>
      </w:r>
    </w:p>
    <w:p>
      <w:r>
        <w:t>Estimados graduados, felicitaciones a todos por este logro tan significativo en sus vidas. Hoy es un día para celebrar sus éxitos y reconocer todo el arduo trabajo y dedicación que han puesto en alcanzar esta meta.</w:t>
        <w:br/>
        <w:br/>
        <w:t>Es un honor estar aquí hoy parados frente a ustedes como sus oradores de graduación. Queremos aprovechar esta oportunidad para reflexionar sobre el camino que cada uno de ustedes ha recorrido hasta llegar a este punto y también para mirar hacia adelante hacia un futuro lleno de posibilidades.</w:t>
        <w:br/>
        <w:br/>
        <w:t>Estos años de estudio y sacrificio han valido la pena. Han pasado incontables horas de estudio, noches tardías en la biblioteca y momentos de frustración, pero nunca se dieron por vencidos. Cada obstáculo que han enfrentado los ha fortalecido y los ha llevado a ser las personas increíblemente talentosas y exitosas que son hoy.</w:t>
        <w:br/>
        <w:br/>
        <w:t>Sin embargo, no llegaron aquí solos. Detrás de cada uno de ustedes hay una red de apoyo que los ha animado y los ha levantado cuando más lo necesitaban. Agradezcamos a nuestros seres queridos, a nuestras familias y amigos que han estado a nuestro lado, brindándonos su amor y apoyo incondicional.</w:t>
        <w:br/>
        <w:br/>
        <w:t>Además, no podemos olvidar a nuestros profesores y mentores, quienes han sido una influencia invaluable en nuestras vidas. Han compartido sus conocimientos y nos han alentado a perseguir nuestros sueños. Su dedicación y pasión nos han inspirado a ser los mejores versiones de nosotros mismos.</w:t>
        <w:br/>
        <w:br/>
        <w:t>Ahora, mirando hacia el futuro, enfrentamos un mundo lleno de desafíos y oportunidades. Estamos preparados para enfrentarlos con valentía y determinación. Siempre recordemos que el éxito no está determinado por el prestigio o el dinero, sino por la felicidad y el propósito que encontramos en lo que hacemos.</w:t>
        <w:br/>
        <w:br/>
        <w:t>Cada uno de nosotros tiene un poderoso potencial para marcar una diferencia en el mundo. Ya sea que elijamos seguir una carrera en la medicina, las artes, la educación o cualquier otro campo, debemos usar nuestros talentos y habilidades para hacer del mundo un lugar mejor.</w:t>
        <w:br/>
        <w:br/>
        <w:t>No debemos tener miedo de perseguir nuestros sueños y de desafiarnos a nosotros mismos. Enfrentemos cada obstáculo como una oportunidad para crecer y aprender. Nunca dejemos de esforzarnos por alcanzar la grandeza y de ser la mejor versión de nosotros mismos.</w:t>
        <w:br/>
        <w:br/>
        <w:t>Queridos graduados, celebremos este día con alegría y gratitud. Miremos hacia el futuro con esperanza y determinación. Recuerden siempre el camino que han recorrido y la fuerza que han demostrado. Hemos superado muchos obstáculos, pero también hemos creado recuerdos y amistades que durarán toda la vida.</w:t>
        <w:br/>
        <w:br/>
        <w:t>En nombre de todos los presentes, les deseamos a cada uno de ustedes un futuro lleno de éxitos y felicidad. Siempre recordaremos este día como el comienzo de una nueva y emocionante etapa en sus vidas. ¡Felicitaciones graduados!"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