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CASAR A ALGUIEN</w:t>
      </w:r>
    </w:p>
    <w:p>
      <w:r>
        <w:t>Queridos amigos y seres queridos,</w:t>
        <w:br/>
        <w:br/>
        <w:t>Hoy nos hemos reunido aquí para celebrar un momento muy especial en la vida de dos personas maravillosas. Estamos aquí para presenciar la unión de [nombre de la pareja] en matrimonio, y es un honor para mí dirigirles estas palabras en este día tan significativo.</w:t>
        <w:br/>
        <w:br/>
        <w:t>El matrimonio es una institución llena de amor, compromiso y promesas. Es un vínculo sagrado que une a dos almas, que se comprometen a apoyarse, amarse y respetarse mutuamente a lo largo de sus vidas. Es un viaje en el que dos individuos se convierten en uno solo, formando un equipo inseparable que enfrentará todos los desafíos y alegrías que la vida les presenta.</w:t>
        <w:br/>
        <w:br/>
        <w:t>Hoy, estamos aquí para celebrar el amor incondicional y la conexión única que existe entre [nombre de la pareja]. Han encontrado en el otro a su compañero de vida, a aquel ser especial con quien pueden compartir sus sueños, sus risas, sus lágrimas y su crecimiento personal. Juntos, han creado una historia de amor llena de momentos memorables, y hoy estamos aquí para dar un paso más en ese camino, un paso que les unirá para siempre como esposo y esposa.</w:t>
        <w:br/>
        <w:br/>
        <w:t>El amor que [nombre de la pareja] comparte es un ejemplo para todos nosotros. Es un amor basado en la confianza, el respeto y la comprensión mutua. Han aprendido a aceptarse tal como son, con todas sus virtudes y defectos, y se han convertido en mejores personas al estar juntos. Han demostrado que el amor verdadero supera cualquier obstáculo y nos brinda la fuerza para enfrentar cualquier desafío que la vida nos presente.</w:t>
        <w:br/>
        <w:br/>
        <w:t>En este día, quiero recordarles la importancia de mantener viva la chispa del amor que los ha traído hasta aquí. Recuerden nutrir su relación todos los días, con pequeños gestos de afecto, palabras de aliento y momentos de calidad juntos. No olviden que el matrimonio es un trabajo constante, que requiere dedicación y esfuerzo de ambos para mantenerlo vivo y vibrante.</w:t>
        <w:br/>
        <w:br/>
        <w:t>A medida que [nombre de la pareja] se embarca en esta nueva etapa de sus vidas, les deseo amor, felicidad y una vida llena de aventuras juntos. Que su matrimonio sea fuente de apoyo, fortaleza y crecimiento personal. Que cada día se despierten con la alegría de estar a lado del otro y que siempre encuentren motivos para sonreír y celebrar.</w:t>
        <w:br/>
        <w:br/>
        <w:t>En nombre de todos los presentes, les felicito por esta hermosa unión y les doy mi bendición. Que su amor brille eternamente y que su vida juntos esté llena de amor, felicidad y prosperidad.</w:t>
        <w:br/>
        <w:br/>
        <w:t>¡Brindemos por el amor, por la unión de [nombre de la pareja] y por un futuro lleno de felicidad!</w:t>
        <w:br/>
        <w:br/>
        <w:t>¡Viva los novios!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