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CASAMIENTO</w:t>
      </w:r>
    </w:p>
    <w:p>
      <w:r>
        <w:t>Parejas, familiares y amigos,</w:t>
        <w:br/>
        <w:br/>
        <w:t>Nos hemos reunido aquí hoy para celebrar y hacer testigos de un momento verdaderamente especial: el matrimonio de [nombre de la pareja]. Es un honor y un privilegio estar presentes en este día, compartiendo su amor y celebrando su unión.</w:t>
        <w:br/>
        <w:br/>
        <w:t>El matrimonio es un compromiso sagrado, una promesa de amor eterno y apoyo mutuo. Es una aventura en la que dos personas deciden recorrer juntas el camino de la vida, enfrentando desafíos y celebrando alegrías. Es un vínculo que se basa en la confianza, la comunicación y el respeto, y requiere un esfuerzo constante para mantenerlo y hacerlo crecer.</w:t>
        <w:br/>
        <w:br/>
        <w:t>En este momento, me gustaría dirigirme a [nombre de la pareja]. Hoy, están tomando el primer paso para construir una vida juntos, y quiero felicitarlos por ello. Ustedes son una pareja increíble, llena de amor, compromiso y cariño el uno por el otro. Han pasado por muchas cosas juntos, y en cada desafío han demostrado su fortaleza y apoyo mutuo.</w:t>
        <w:br/>
        <w:br/>
        <w:t>Hoy, están prometiendo estar siempre el uno para el otro, en los buenos y malos momentos, en la salud y en la enfermedad, en la alegría y en la tristeza. Están prometiendo construir una vida juntos, basada en el amor y el respeto mutuo, y estoy seguro de que cumplirán esa promesa con creces.</w:t>
        <w:br/>
        <w:br/>
        <w:t>Pero no olvidemos que el matrimonio no solo es sobre los dos, sino también sobre las personas que los rodean. A lo largo de sus vidas, han sido bendecidos con familias y amigos que los han apoyado y amado incondicionalmente. Hoy, están uniendo estas dos familias y círculos de amistad en una sola, y estoy seguro de que eso traerá aún más alegría y amor a sus vidas.</w:t>
        <w:br/>
        <w:br/>
        <w:t>Quiero tomar un momento para agradecer a todos los presentes por acompañar a [nombre de la pareja] en este día tan especial. Su presencia es un testimonio del amor y apoyo que les brindan, y sé que esto significa mucho para ellos. Al compartir este momento con ellos, están ayudando a fortalecer su amor y a construir un futuro lleno de felicidad.</w:t>
        <w:br/>
        <w:br/>
        <w:t>Por último, quiero compartir un mensaje de amor y aliento para [nombre de la pareja]. En su camino juntos, seguramente enfrentarán desafíos, pero nunca olviden el amor que los une. Tengan siempre la voluntad de comprenderse y apoyarse mutuamente, y recuerden que el amor verdadero todo lo puede.</w:t>
        <w:br/>
        <w:br/>
        <w:t>Les deseo una vida llena de felicidad, salud y amor incondicional. Que siempre encuentren consuelo y apoyo en los brazos del otro, y que su amor brille como una luz en su vida y en la vida de todos los que los rodean.</w:t>
        <w:br/>
        <w:br/>
        <w:t>Por favor, brindemos por el amor y la felicidad de [nombre de la pareja]. ¡Que viva el amor!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