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CAMBIO DE ESCOLTA</w:t>
      </w:r>
    </w:p>
    <w:p>
      <w:r>
        <w:t>Estimados alumnos, autoridades y compañeros,</w:t>
        <w:br/>
        <w:br/>
        <w:t>Hoy nos encontramos aquí reunidos para celebrar un importante momento en nuestras vidas escolares: el cambio de escolta. En este día, quiero dirigirme a cada uno de ustedes para expresar mi gratitud y admiración por el trabajo desempeñado por la escolta que esta por dejar su puesto, así como también, para felicitar y motivar a aquellos jóvenes que asumirán el compromiso de representarnos en esta nueva etapa.</w:t>
        <w:br/>
        <w:br/>
        <w:t>La escolta es un grupo de estudiantes que lleva consigo una gran responsabilidad, no solo de ser un ejemplo para sus compañeros, sino también de inspirar y fomentar la unidad y el trabajo en equipo. Han sido testigos de diversos momentos importantes en nuestra institución, y han sabido enfrentar cada uno de ellos con valentía y compromiso.</w:t>
        <w:br/>
        <w:br/>
        <w:t>A los integrantes de la escolta saliente, quiero agradecerles por su dedicación y entrega en cada uno de los eventos en los que nos han representado. Han sido un ejemplo de disciplina y constancia, siempre aportando lo mejor de ustedes para destacar y representar a nuestra institución de la mejor manera posible.</w:t>
        <w:br/>
        <w:br/>
        <w:t>Han asumido la responsabilidad de ser líderes y modelos a seguir, y han demostrado una madurez y un sentido de compromiso que merece nuestro más profundo respeto y admiración. Han sabido cómo llevar el uniforme con orgullo y han sabido honrar cada uno de los valores y principios que nuestra institución nos ha inculcado.</w:t>
        <w:br/>
        <w:br/>
        <w:t>A partir de hoy, esa responsabilidad recae sobre los hombros de aquellos que conformarán la nueva escolta. Quiero felicitarlos por haber sido seleccionados para este puesto, y animarlos a dar lo mejor de ustedes en cada ocasión. Ustedes son los representantes de nuestra escuela, y tienen el poder de transmitir los valores y principios que nos han inculcado.</w:t>
        <w:br/>
        <w:br/>
        <w:t>No me cabe duda de que serán capaces de llevar a cabo esta tarea con éxito. Confío plenamente en su preparación, en su dedicación y, sobre todo, en su entrega. Sepan que cuentan con el apoyo de todos nosotros, sus compañeros y profesores, para cumplir con este importante rol.</w:t>
        <w:br/>
        <w:br/>
        <w:t>El cambio de escolta no solo representa una transición en la representación de nuestra institución, sino también un momento de reflexión y aprendizaje para todos nosotros. Nos recuerda la importancia de trabajar juntos, de apoyarnos mutuamente y de seguir luchando por nuestras metas y sueños.</w:t>
        <w:br/>
        <w:br/>
        <w:t>Quiero finalizar este discurso invitándolos a todos a acompañar y apoyar a la nueva escolta en su camino. Juntos, podremos hacer grandes cosas y dejar una huella imborrable en nuestra escuela. Agradezco a todos por su atención y les deseo éxito en este nuevo capítulo de nuestras vidas escolares.</w:t>
        <w:br/>
        <w:br/>
        <w:t>¡Que viva la escolta! ¡Que viva nuestra institución!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