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BRINDIS</w:t>
      </w:r>
    </w:p>
    <w:p>
      <w:r>
        <w:t>Estimados invitados,</w:t>
        <w:br/>
        <w:br/>
        <w:t>Hoy nos encontramos reunidos aquí, en este maravilloso evento, para celebrar un momento especial en la vida de (nombre del homenajeado/a). Quiero comenzar este brindis agradeciendo a todos y cada uno de ustedes por acompañarnos en este día tan importante.</w:t>
        <w:br/>
        <w:br/>
        <w:t>En primer lugar, quiero felicitar de corazón a (nombre del homenajeado/a). Este momento es un testimonio de su perseverancia, dedicación y logros. Hoy estamos honrando su esfuerzo y destacando la grandeza que posee como persona.</w:t>
        <w:br/>
        <w:br/>
        <w:t>Durante mucho tiempo hemos visto cómo ha trabajado arduamente para llegar a este punto. Cada paso que ha dado ha sido con determinación y valentía, enfrentando los obstáculos con una sonrisa en su rostro. Nos ha demostrado que no importa cuán desafiante sea el camino, siempre hay una luz al final del túnel.</w:t>
        <w:br/>
        <w:br/>
        <w:t>Este logro que celebramos hoy no solo es el resultado de su trabajo individual, sino también de la contribución de todas las personas que han estado a su lado, apoyándola en cada paso del camino. Es el resultado del amor, la paciencia, la sabiduría y la comprensión de esos seres queridos que han estado presente en su vida.</w:t>
        <w:br/>
        <w:br/>
        <w:t>Queridos amigos, este brindis también es una oportunidad para agradecer. Gracias a todos los presentes, a los que han viajado desde distintos lugares, a los que han dejado sus compromisos y han escogido compartir este momento con nosotros. Su presencia aquí demuestra el inmenso amor y apoyo que brindan a (nombre del homenajeado/a) y su deseo de ser parte de este día tan especial.</w:t>
        <w:br/>
        <w:br/>
        <w:t>Por último, quiero aprovechar esta oportunidad para pedir un aplauso a todas las personas que han contribuido en la vida de (nombre del homenajeado/a). A los padres, hermanos, amigos, maestros y mentores, gracias por haber sido una influencia positiva en su vida. Su amor, apoyo y sabiduría han sido fundamentales para que pueda estar aquí hoy, celebrando este logro.</w:t>
        <w:br/>
        <w:br/>
        <w:t>En este brindis, levantemos nuestras copas y dediquemos un momento para expresar todo nuestro orgullo y admiración por (nombre del homenajeado/a). Esperemos que este sea solo el comienzo de una vida llena de éxitos y felicidad. ¡Por (nombre del homenajeado/a) y por todos los que han hecho posible este momento!</w:t>
        <w:br/>
        <w:br/>
        <w:t>¡Salud!</w:t>
        <w:br/>
        <w:br/>
        <w:t>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