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BRINDIS DE NOVIOS</w:t>
      </w:r>
    </w:p>
    <w:p>
      <w:r>
        <w:t>Queridos familiares, amigos y seres queridos,</w:t>
        <w:br/>
        <w:br/>
        <w:t>Hoy nos encontramos aquí reunidos para celebrar el amor y la unión de dos almas que han encontrado en el otro su mejor compañía. Es un honor para nosotros, (nombre de los novios), teneros a todos aquí compartiendo este momento tan especial en nuestras vidas.</w:t>
        <w:br/>
        <w:br/>
        <w:t>En primer lugar, queremos extender nuestro más sincero agradecimiento a nuestras familias. Gracias por su apoyo incondicional, por estar a nuestro lado en cada paso que hemos dado y por brindarnos su amor y bendición. Sin ustedes, este día no sería posible y estamos infinitamente agradecidos por teneros como pilares en nuestras vidas.</w:t>
        <w:br/>
        <w:br/>
        <w:t>También queremos agradecer a nuestros amigos cercanos, aquellos que han estado a nuestro lado en cada risa, en cada lágrima y en cada aventura. Vuestra amistad y cariño significan el mundo para nosotros y nos sentimos afortunados de teneros como testigos de este momento tan especial.</w:t>
        <w:br/>
        <w:br/>
        <w:t>Hoy, estamos aquí para celebrar no solo nuestro amor, sino también el amor en general. No importa de dónde venimos, nuestras creencias o nuestras diferencias, el amor es algo universal y poderoso. Nos llena de alegría y felicidad ver a todos nuestros seres queridos reunidos aquí, compartiendo su amor y celebrando con nosotros.</w:t>
        <w:br/>
        <w:br/>
        <w:t>Esta unión, este matrimonio, no solo marca el comienzo de una vida compartida, sino también el compromiso de amar, cuidar y apoyar el uno al otro por el resto de nuestras vidas. Estamos inmensamente emocionados por el futuro que nos espera y por todas las aventuras y desafíos que enfrentaremos juntos.</w:t>
        <w:br/>
        <w:br/>
        <w:t>Queremos aprovechar este momento para prometernos mutuamente que estaremos ahí el uno para el otro en los buenos y los malos momentos, que trabajaremos juntos para superar cualquier obstáculo que se presente en nuestro camino y que siempre valoraremos y honraremos nuestra relación.</w:t>
        <w:br/>
        <w:br/>
        <w:t>Hoy no solo estamos celebrando nuestro amor, sino también el amor y la importancia de la familia y la amistad. Queremos agradecer nuevamente a todos los presentes por formar parte de nuestra historia y por compartir esta noche especial con nosotros. Sin vuestras risas, abrazos y palabras de aliento, este día no sería lo mismo.</w:t>
        <w:br/>
        <w:br/>
        <w:t>Por último, pero no menos importante, queremos brindar por todos los que están aquí y por todos los que nos acompañan en espíritu. Brindemos por el amor, por la felicidad y por un futuro lleno de aventuras y momentos inolvidables. Que este brindis signifique el inicio de una vida llena de amor, armonía y éxito para todos nosotros.</w:t>
        <w:br/>
        <w:br/>
        <w:t>¡Por (nombre de los novios)! ¡Salud!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