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BRINDIS DE CONFIRMACIÓN</w:t>
      </w:r>
    </w:p>
    <w:p>
      <w:r>
        <w:t>Queridos amigos, familiares y seres queridos,</w:t>
        <w:br/>
        <w:br/>
        <w:t>Hoy nos reunimos aquí para celebrar un momento especial en la vida de [nombre del confirmado/a]. Este es un día en el que celebramos su confirmación y le brindamos nuestro apoyo y amor en este importante paso en su camino de fe.</w:t>
        <w:br/>
        <w:br/>
        <w:t>La confirmación es un sacramento significativo en el que [nombre del confirmado/a] reafirma su fe y compromiso con la comunidad religiosa a la que pertenece. Es un momento de crecimiento espiritual y de madurez en el cual, [nombre del confirmado/a] se fortalecerá con el don del Espíritu Santo.</w:t>
        <w:br/>
        <w:br/>
        <w:t>Hoy, querido [nombre del confirmado/a], quiero decirte lo orgulloso(a) que estoy de ti. A lo largo de los años, has demostrado una gran dedicación a tu fe, mostrando una valentía y una determinación que son verdaderamente inspiradoras. Tu compromiso con tu comunidad religiosa y tu deseo de seguir creciendo en tu relación con Dios son ejemplos admirables para todos nosotros.</w:t>
        <w:br/>
        <w:br/>
        <w:t>Pero hoy no solo celebramos a [nombre del confirmado/a], sino también a todos los involucrados en su formación y crecimiento espiritual. Quiero agradecer a los padres, padrinos, catequistas y a todos los miembros de la comunidad que han acompañado a [nombre del confirmado/a] en este viaje de fe. Su apoyo incondicional y su guía constante han sido fundamentales para que [nombre del confirmado/a] llegue a este momento especial.</w:t>
        <w:br/>
        <w:br/>
        <w:t>En este día, [nombre del confirmado/a], te animo a que continúes tu caminar de fe con valentía y humildad. Que el Espíritu Santo siga guiando tus pasos y te conceda sabiduría para tomar decisiones que estén en línea con los valores cristianos que has abrazado. Recuerda siempre que tienes una comunidad que te apoya y te acompaña en este viaje.</w:t>
        <w:br/>
        <w:br/>
        <w:t>Así también, exhorto a todos nosotros reunidos aquí, a seguir siendo un apoyo constante para [nombre del confirmado/a] y para todos los jóvenes que buscan afirmar su fe. Debemos seguir brindándoles nuestro amor y nuestra orientación para que se sientan respaldados en su fe y encuentren su lugar en la comunidad religiosa.</w:t>
        <w:br/>
        <w:br/>
        <w:t>En este brindis, levanto mi copa en honor a [nombre del confirmado/a] y a todos los jóvenes que dan el paso de la confirmación. Que este sea solo el comienzo de un camino lleno de bendiciones y descubrimientos espirituales. Que el amor de Dios siempre les guíe y les dé la fuerza para enfrentar cualquier desafío que la vida les presente.</w:t>
        <w:br/>
        <w:br/>
        <w:t>¡Por [nombre del confirmado/a], por su fe y por el compromiso de todos los jóvenes con la comunidad religiosa!</w:t>
        <w:br/>
        <w:br/>
        <w:t>¡Salud!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